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6E1F9C1F" w:rsidR="009B6F95" w:rsidRPr="00C803F3" w:rsidRDefault="00CF5906" w:rsidP="00CF5906">
      <w:pPr>
        <w:ind w:left="0" w:firstLine="0"/>
      </w:pPr>
      <w:r>
        <w:rPr>
          <w:b/>
          <w:sz w:val="32"/>
          <w:szCs w:val="24"/>
        </w:rPr>
        <w:t>Pensions</w:t>
      </w:r>
      <w:r w:rsidR="00957614">
        <w:rPr>
          <w:b/>
          <w:sz w:val="32"/>
          <w:szCs w:val="24"/>
        </w:rPr>
        <w:t xml:space="preserve"> </w:t>
      </w:r>
      <w:r w:rsidR="00167476">
        <w:rPr>
          <w:b/>
          <w:sz w:val="32"/>
          <w:szCs w:val="24"/>
        </w:rPr>
        <w:t>Report</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10F538CD" w:rsidR="00795C95" w:rsidRPr="00B66284" w:rsidRDefault="00076175" w:rsidP="00B84F31">
          <w:pPr>
            <w:ind w:left="0" w:firstLine="0"/>
            <w:rPr>
              <w:rStyle w:val="Title3Char"/>
              <w:b w:val="0"/>
              <w:bCs w:val="0"/>
            </w:rPr>
          </w:pPr>
          <w:r>
            <w:rPr>
              <w:rStyle w:val="Title3Char"/>
              <w:b w:val="0"/>
              <w:bCs w:val="0"/>
            </w:rPr>
            <w:t>For information.</w:t>
          </w:r>
        </w:p>
      </w:sdtContent>
    </w:sdt>
    <w:p w14:paraId="4DECE816" w14:textId="4C03314B" w:rsidR="00167476" w:rsidRDefault="00167476" w:rsidP="00167476">
      <w:pPr>
        <w:pStyle w:val="Title3"/>
      </w:pPr>
      <w:r w:rsidRPr="003B30F7">
        <w:t>Is this report confidential?</w:t>
      </w:r>
      <w:r>
        <w:t xml:space="preserve"> </w:t>
      </w:r>
      <w:r w:rsidR="00076175">
        <w:t>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0531CFF2" w14:textId="5BCA8509" w:rsidR="00076175" w:rsidRPr="00076175" w:rsidRDefault="00076175" w:rsidP="00076175">
      <w:pPr>
        <w:pStyle w:val="MainText"/>
        <w:rPr>
          <w:rFonts w:ascii="Arial" w:hAnsi="Arial" w:cs="Arial"/>
          <w:szCs w:val="22"/>
        </w:rPr>
      </w:pPr>
    </w:p>
    <w:p w14:paraId="03CE2F04" w14:textId="06CD5369" w:rsidR="0082567F" w:rsidRPr="00FD66EA" w:rsidRDefault="00076175" w:rsidP="00076175">
      <w:pPr>
        <w:pStyle w:val="MainText"/>
        <w:rPr>
          <w:rFonts w:ascii="Arial" w:hAnsi="Arial" w:cs="Arial"/>
          <w:sz w:val="24"/>
          <w:szCs w:val="24"/>
        </w:rPr>
      </w:pPr>
      <w:r w:rsidRPr="00FD66EA">
        <w:rPr>
          <w:rFonts w:ascii="Arial" w:hAnsi="Arial" w:cs="Arial"/>
          <w:sz w:val="24"/>
          <w:szCs w:val="24"/>
        </w:rPr>
        <w:t xml:space="preserve">To update the FSMC in relation to </w:t>
      </w:r>
      <w:r w:rsidR="00047704" w:rsidRPr="00FD66EA">
        <w:rPr>
          <w:rFonts w:ascii="Arial" w:hAnsi="Arial" w:cs="Arial"/>
          <w:sz w:val="24"/>
          <w:szCs w:val="24"/>
        </w:rPr>
        <w:t xml:space="preserve">fire </w:t>
      </w:r>
      <w:r w:rsidRPr="00FD66EA">
        <w:rPr>
          <w:rFonts w:ascii="Arial" w:hAnsi="Arial" w:cs="Arial"/>
          <w:sz w:val="24"/>
          <w:szCs w:val="24"/>
        </w:rPr>
        <w:t>pension matters.</w:t>
      </w:r>
    </w:p>
    <w:p w14:paraId="4207AE82" w14:textId="095C51A1" w:rsidR="009B6F95" w:rsidRDefault="009B6F95" w:rsidP="00B66284">
      <w:pPr>
        <w:pStyle w:val="Title3"/>
      </w:pPr>
    </w:p>
    <w:p w14:paraId="669BB848" w14:textId="3FFD60B3" w:rsidR="00E272FA" w:rsidRDefault="00BC768C" w:rsidP="00B66284">
      <w:pPr>
        <w:pStyle w:val="Title3"/>
      </w:pPr>
      <w:r w:rsidRPr="00D90ADF">
        <w:t>LGA Plan Theme:</w:t>
      </w:r>
      <w:r>
        <w:t xml:space="preserv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EE6277">
            <w:rPr>
              <w:rStyle w:val="ReportTemplate"/>
              <w:b w:val="0"/>
              <w:bCs w:val="0"/>
            </w:rPr>
            <w:t>Support to the LG Workforce</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6E7A9450">
                <wp:simplePos x="0" y="0"/>
                <wp:positionH relativeFrom="margin">
                  <wp:align>left</wp:align>
                </wp:positionH>
                <wp:positionV relativeFrom="paragraph">
                  <wp:posOffset>223521</wp:posOffset>
                </wp:positionV>
                <wp:extent cx="5699125" cy="1441450"/>
                <wp:effectExtent l="0" t="0" r="15875" b="25400"/>
                <wp:wrapNone/>
                <wp:docPr id="1" name="Text Box 1"/>
                <wp:cNvGraphicFramePr/>
                <a:graphic xmlns:a="http://schemas.openxmlformats.org/drawingml/2006/main">
                  <a:graphicData uri="http://schemas.microsoft.com/office/word/2010/wordprocessingShape">
                    <wps:wsp>
                      <wps:cNvSpPr txBox="1"/>
                      <wps:spPr>
                        <a:xfrm>
                          <a:off x="0" y="0"/>
                          <a:ext cx="5699125" cy="144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5C3EA439" w14:textId="0C66BC66" w:rsidR="000F69FB" w:rsidRPr="00EE6277" w:rsidRDefault="00076175">
                            <w:r w:rsidRPr="00EE6277">
                              <w:rPr>
                                <w:sz w:val="24"/>
                                <w:szCs w:val="24"/>
                              </w:rPr>
                              <w:t>Members are asked to note the issues set out in the paper.</w:t>
                            </w:r>
                          </w:p>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6pt;width:448.75pt;height:11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5C3EA439" w14:textId="0C66BC66" w:rsidR="000F69FB" w:rsidRPr="00EE6277" w:rsidRDefault="00076175">
                      <w:r w:rsidRPr="00EE6277">
                        <w:rPr>
                          <w:sz w:val="24"/>
                          <w:szCs w:val="24"/>
                        </w:rPr>
                        <w:t>Members are asked to note the issues set out in the paper.</w:t>
                      </w:r>
                    </w:p>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759F2D" w14:textId="6D68E1F0" w:rsidR="00076175" w:rsidRPr="00B66284" w:rsidRDefault="00076175" w:rsidP="00076175">
      <w:pPr>
        <w:spacing w:after="120"/>
        <w:rPr>
          <w:sz w:val="24"/>
          <w:szCs w:val="24"/>
        </w:rPr>
      </w:pPr>
      <w:r w:rsidRPr="00B66284">
        <w:rPr>
          <w:sz w:val="24"/>
          <w:szCs w:val="24"/>
        </w:rPr>
        <w:t xml:space="preserve">Contact officer: </w:t>
      </w:r>
      <w:r>
        <w:rPr>
          <w:sz w:val="24"/>
          <w:szCs w:val="24"/>
        </w:rPr>
        <w:t>Elena Johnson</w:t>
      </w:r>
    </w:p>
    <w:p w14:paraId="6F6851BE" w14:textId="71BDD59A" w:rsidR="00076175" w:rsidRPr="00B66284" w:rsidRDefault="00076175" w:rsidP="00076175">
      <w:pPr>
        <w:spacing w:after="120"/>
        <w:rPr>
          <w:sz w:val="24"/>
          <w:szCs w:val="24"/>
        </w:rPr>
      </w:pPr>
      <w:r w:rsidRPr="00B66284">
        <w:rPr>
          <w:sz w:val="24"/>
          <w:szCs w:val="24"/>
        </w:rPr>
        <w:t>Position:</w:t>
      </w:r>
      <w:r>
        <w:rPr>
          <w:sz w:val="24"/>
          <w:szCs w:val="24"/>
        </w:rPr>
        <w:t xml:space="preserve"> Acting </w:t>
      </w:r>
      <w:r w:rsidRPr="00076175">
        <w:rPr>
          <w:sz w:val="24"/>
          <w:szCs w:val="24"/>
        </w:rPr>
        <w:t>Senior Adviser (</w:t>
      </w:r>
      <w:r>
        <w:rPr>
          <w:sz w:val="24"/>
          <w:szCs w:val="24"/>
        </w:rPr>
        <w:t>Pensions</w:t>
      </w:r>
      <w:r w:rsidRPr="00076175">
        <w:rPr>
          <w:sz w:val="24"/>
          <w:szCs w:val="24"/>
        </w:rPr>
        <w:t>)</w:t>
      </w:r>
    </w:p>
    <w:p w14:paraId="1014E268" w14:textId="679056E2" w:rsidR="00076175" w:rsidRDefault="00076175" w:rsidP="00076175">
      <w:pPr>
        <w:spacing w:after="120"/>
        <w:rPr>
          <w:sz w:val="24"/>
          <w:szCs w:val="24"/>
        </w:rPr>
      </w:pPr>
      <w:r w:rsidRPr="00B66284">
        <w:rPr>
          <w:sz w:val="24"/>
          <w:szCs w:val="24"/>
        </w:rPr>
        <w:t xml:space="preserve">Phone no: </w:t>
      </w:r>
      <w:r>
        <w:rPr>
          <w:sz w:val="24"/>
          <w:szCs w:val="24"/>
        </w:rPr>
        <w:t>07770 763031</w:t>
      </w:r>
    </w:p>
    <w:p w14:paraId="01FE17AE" w14:textId="77805FC1" w:rsidR="00FE31C8" w:rsidRDefault="00757BF3" w:rsidP="00076175">
      <w:pPr>
        <w:spacing w:after="120"/>
        <w:rPr>
          <w:rStyle w:val="Hyperlink"/>
          <w:sz w:val="24"/>
          <w:szCs w:val="24"/>
        </w:rPr>
      </w:pPr>
      <w:r>
        <w:rPr>
          <w:sz w:val="24"/>
          <w:szCs w:val="24"/>
        </w:rPr>
        <w:t xml:space="preserve">Email: </w:t>
      </w:r>
      <w:hyperlink r:id="rId11" w:history="1">
        <w:r w:rsidR="00F96F22" w:rsidRPr="009D2FC4">
          <w:rPr>
            <w:rStyle w:val="Hyperlink"/>
            <w:sz w:val="24"/>
            <w:szCs w:val="24"/>
          </w:rPr>
          <w:t>elena.johnson@local.gov.uk</w:t>
        </w:r>
      </w:hyperlink>
    </w:p>
    <w:p w14:paraId="12E65EC2" w14:textId="77777777" w:rsidR="00FE31C8" w:rsidRDefault="00FE31C8">
      <w:pPr>
        <w:spacing w:line="259" w:lineRule="auto"/>
        <w:ind w:left="0" w:firstLine="0"/>
        <w:rPr>
          <w:rStyle w:val="Hyperlink"/>
          <w:sz w:val="24"/>
          <w:szCs w:val="24"/>
        </w:rPr>
      </w:pPr>
      <w:r>
        <w:rPr>
          <w:rStyle w:val="Hyperlink"/>
          <w:sz w:val="24"/>
          <w:szCs w:val="24"/>
        </w:rPr>
        <w:br w:type="page"/>
      </w:r>
    </w:p>
    <w:p w14:paraId="4F52A0DF" w14:textId="0AE34860" w:rsidR="00076175" w:rsidRPr="00FE31C8" w:rsidRDefault="00FE31C8" w:rsidP="00FE31C8">
      <w:pPr>
        <w:pStyle w:val="Title1"/>
        <w:rPr>
          <w:rStyle w:val="Hyperlink"/>
          <w:color w:val="auto"/>
          <w:sz w:val="24"/>
          <w:szCs w:val="24"/>
          <w:u w:val="none"/>
        </w:rPr>
      </w:pPr>
      <w:r>
        <w:lastRenderedPageBreak/>
        <w:t>Pensions Report</w:t>
      </w:r>
    </w:p>
    <w:p w14:paraId="2117A921" w14:textId="31B15B22" w:rsidR="00E272FA" w:rsidRDefault="00E272FA" w:rsidP="00E272FA">
      <w:pPr>
        <w:pStyle w:val="Heading2"/>
      </w:pPr>
      <w:bookmarkStart w:id="0" w:name="_Hlk127962540"/>
      <w:r w:rsidRPr="00AE33E9">
        <w:t>Background</w:t>
      </w:r>
      <w:r>
        <w:t xml:space="preserve"> </w:t>
      </w:r>
      <w:r w:rsidRPr="009E5E45">
        <w:rPr>
          <w:color w:val="C00000"/>
        </w:rPr>
        <w:t xml:space="preserve"> </w:t>
      </w:r>
    </w:p>
    <w:p w14:paraId="4490D687" w14:textId="46FB2875" w:rsidR="005B4929" w:rsidRPr="00FD66EA" w:rsidRDefault="004B78A7" w:rsidP="00CF5906">
      <w:pPr>
        <w:pStyle w:val="ListParagraph"/>
        <w:numPr>
          <w:ilvl w:val="0"/>
          <w:numId w:val="3"/>
        </w:numPr>
        <w:spacing w:line="300" w:lineRule="atLeast"/>
        <w:contextualSpacing w:val="0"/>
        <w:rPr>
          <w:sz w:val="24"/>
          <w:szCs w:val="24"/>
        </w:rPr>
      </w:pPr>
      <w:r w:rsidRPr="00FD66EA">
        <w:rPr>
          <w:sz w:val="24"/>
          <w:szCs w:val="24"/>
        </w:rPr>
        <w:t xml:space="preserve">This report updates the FSMC on matters in relation to </w:t>
      </w:r>
      <w:r w:rsidR="00CF5906" w:rsidRPr="00FD66EA">
        <w:rPr>
          <w:sz w:val="24"/>
          <w:szCs w:val="24"/>
        </w:rPr>
        <w:t>pension</w:t>
      </w:r>
      <w:r w:rsidRPr="00FD66EA">
        <w:rPr>
          <w:sz w:val="24"/>
          <w:szCs w:val="24"/>
        </w:rPr>
        <w:t xml:space="preserve"> matter</w:t>
      </w:r>
      <w:r w:rsidR="00DF4DD2" w:rsidRPr="00FD66EA">
        <w:rPr>
          <w:sz w:val="24"/>
          <w:szCs w:val="24"/>
        </w:rPr>
        <w:t>s and briefly describes the pension issues at present.</w:t>
      </w:r>
    </w:p>
    <w:p w14:paraId="4B3795E6" w14:textId="77777777" w:rsidR="00152A72" w:rsidRPr="00FD66EA" w:rsidRDefault="00152A72" w:rsidP="00152A72">
      <w:pPr>
        <w:pStyle w:val="Heading4"/>
        <w:spacing w:line="240" w:lineRule="auto"/>
        <w:rPr>
          <w:rFonts w:ascii="Arial" w:hAnsi="Arial" w:cs="Arial"/>
          <w:b/>
          <w:bCs/>
          <w:i w:val="0"/>
          <w:iCs w:val="0"/>
          <w:color w:val="auto"/>
          <w:sz w:val="24"/>
          <w:szCs w:val="24"/>
        </w:rPr>
      </w:pPr>
    </w:p>
    <w:p w14:paraId="11F87896" w14:textId="3CBD74D3" w:rsidR="009F3D7B" w:rsidRPr="00FD66EA" w:rsidRDefault="009F3D7B" w:rsidP="00152A72">
      <w:pPr>
        <w:pStyle w:val="Heading4"/>
        <w:spacing w:line="240" w:lineRule="auto"/>
        <w:rPr>
          <w:rFonts w:ascii="Arial" w:hAnsi="Arial" w:cs="Arial"/>
          <w:b/>
          <w:bCs/>
          <w:i w:val="0"/>
          <w:iCs w:val="0"/>
          <w:color w:val="auto"/>
          <w:sz w:val="24"/>
          <w:szCs w:val="24"/>
        </w:rPr>
      </w:pPr>
      <w:r w:rsidRPr="00FD66EA">
        <w:rPr>
          <w:rFonts w:ascii="Arial" w:hAnsi="Arial" w:cs="Arial"/>
          <w:b/>
          <w:bCs/>
          <w:i w:val="0"/>
          <w:iCs w:val="0"/>
          <w:color w:val="auto"/>
          <w:sz w:val="24"/>
          <w:szCs w:val="24"/>
        </w:rPr>
        <w:t>Legal cases related to pension matters</w:t>
      </w:r>
    </w:p>
    <w:p w14:paraId="0DB96D65" w14:textId="77777777" w:rsidR="00FA568E" w:rsidRPr="00FD66EA" w:rsidRDefault="00FA568E" w:rsidP="00FA568E">
      <w:pPr>
        <w:pStyle w:val="ListParagraph"/>
        <w:numPr>
          <w:ilvl w:val="0"/>
          <w:numId w:val="0"/>
        </w:numPr>
        <w:ind w:left="360"/>
        <w:rPr>
          <w:sz w:val="24"/>
          <w:szCs w:val="24"/>
        </w:rPr>
      </w:pPr>
    </w:p>
    <w:p w14:paraId="17617887" w14:textId="3ADB64DE" w:rsidR="005B4929" w:rsidRPr="00FD66EA" w:rsidRDefault="005B4929" w:rsidP="005B4929">
      <w:pPr>
        <w:pStyle w:val="ListParagraph"/>
        <w:numPr>
          <w:ilvl w:val="0"/>
          <w:numId w:val="3"/>
        </w:numPr>
        <w:rPr>
          <w:sz w:val="24"/>
          <w:szCs w:val="24"/>
        </w:rPr>
      </w:pPr>
      <w:r w:rsidRPr="00FD66EA">
        <w:rPr>
          <w:sz w:val="24"/>
          <w:szCs w:val="24"/>
        </w:rPr>
        <w:t>Members are aware of the range of legal cases brought against FRAs (supported by the FBU) that fall broadly under the category of the McCloud/</w:t>
      </w:r>
      <w:proofErr w:type="spellStart"/>
      <w:r w:rsidRPr="00FD66EA">
        <w:rPr>
          <w:sz w:val="24"/>
          <w:szCs w:val="24"/>
        </w:rPr>
        <w:t>Sargeant</w:t>
      </w:r>
      <w:proofErr w:type="spellEnd"/>
      <w:r w:rsidRPr="00FD66EA">
        <w:rPr>
          <w:sz w:val="24"/>
          <w:szCs w:val="24"/>
        </w:rPr>
        <w:t xml:space="preserve"> litigation. As they were named as respondents in the cases, Fire and Rescue Authorities (FRAs) had to submit defences. The defences continue to be managed collectively on behalf of the FRAs by the LGA under the auspices of the National Employers and decisions have been taken by a central Steering Group which is comprised of </w:t>
      </w:r>
      <w:proofErr w:type="gramStart"/>
      <w:r w:rsidRPr="00FD66EA">
        <w:rPr>
          <w:sz w:val="24"/>
          <w:szCs w:val="24"/>
        </w:rPr>
        <w:t>a number of</w:t>
      </w:r>
      <w:proofErr w:type="gramEnd"/>
      <w:r w:rsidRPr="00FD66EA">
        <w:rPr>
          <w:sz w:val="24"/>
          <w:szCs w:val="24"/>
        </w:rPr>
        <w:t xml:space="preserve"> legal and HR advisers from varying types of fire and rescue services across the UK, the national employers’ Advisory Forum legal adviser, national employers’ secretariat, and from the LGA its Corporate Legal Adviser and a Senior Employment Law Adviser.</w:t>
      </w:r>
    </w:p>
    <w:p w14:paraId="17849975" w14:textId="77777777" w:rsidR="00FA568E" w:rsidRPr="00FD66EA" w:rsidRDefault="00FA568E" w:rsidP="00FA568E">
      <w:pPr>
        <w:pStyle w:val="ListParagraph"/>
        <w:numPr>
          <w:ilvl w:val="0"/>
          <w:numId w:val="0"/>
        </w:numPr>
        <w:ind w:left="360"/>
        <w:rPr>
          <w:sz w:val="24"/>
          <w:szCs w:val="24"/>
        </w:rPr>
      </w:pPr>
    </w:p>
    <w:p w14:paraId="6803CE65" w14:textId="1DA67FE1" w:rsidR="00FB3E56" w:rsidRPr="00FD66EA" w:rsidRDefault="00FB3E56" w:rsidP="00FB3E56">
      <w:pPr>
        <w:pStyle w:val="ListParagraph"/>
        <w:numPr>
          <w:ilvl w:val="0"/>
          <w:numId w:val="3"/>
        </w:numPr>
        <w:rPr>
          <w:sz w:val="24"/>
          <w:szCs w:val="24"/>
        </w:rPr>
      </w:pPr>
      <w:r w:rsidRPr="00FD66EA">
        <w:rPr>
          <w:sz w:val="24"/>
          <w:szCs w:val="24"/>
        </w:rPr>
        <w:t>The details of each category have been covered in previous reports. Therefore, each category is covered in short below, together with the current positions:</w:t>
      </w:r>
    </w:p>
    <w:p w14:paraId="7531DCA7" w14:textId="77777777" w:rsidR="00FA568E" w:rsidRPr="00FD66EA" w:rsidRDefault="00FA568E" w:rsidP="00FA568E">
      <w:pPr>
        <w:pStyle w:val="ListParagraph"/>
        <w:numPr>
          <w:ilvl w:val="0"/>
          <w:numId w:val="0"/>
        </w:numPr>
        <w:ind w:left="360"/>
        <w:rPr>
          <w:sz w:val="24"/>
          <w:szCs w:val="24"/>
        </w:rPr>
      </w:pPr>
    </w:p>
    <w:p w14:paraId="61C2DB31" w14:textId="77777777" w:rsidR="003A0008" w:rsidRPr="00FD66EA" w:rsidRDefault="003A0008" w:rsidP="003A0008">
      <w:pPr>
        <w:pStyle w:val="ListParagraph"/>
        <w:numPr>
          <w:ilvl w:val="0"/>
          <w:numId w:val="3"/>
        </w:numPr>
        <w:rPr>
          <w:sz w:val="24"/>
          <w:szCs w:val="24"/>
        </w:rPr>
      </w:pPr>
      <w:r w:rsidRPr="00FD66EA">
        <w:rPr>
          <w:sz w:val="24"/>
          <w:szCs w:val="24"/>
        </w:rPr>
        <w:t>McCloud/</w:t>
      </w:r>
      <w:proofErr w:type="spellStart"/>
      <w:r w:rsidRPr="00FD66EA">
        <w:rPr>
          <w:sz w:val="24"/>
          <w:szCs w:val="24"/>
        </w:rPr>
        <w:t>Sargeant</w:t>
      </w:r>
      <w:proofErr w:type="spellEnd"/>
      <w:r w:rsidRPr="00FD66EA">
        <w:rPr>
          <w:sz w:val="24"/>
          <w:szCs w:val="24"/>
        </w:rPr>
        <w:t xml:space="preserve"> – this is the main category and concerns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01F51EF0" w14:textId="0B5AAF4D" w:rsidR="003A0008" w:rsidRPr="00FD66EA" w:rsidRDefault="00114267" w:rsidP="003A0008">
      <w:pPr>
        <w:pStyle w:val="ListParagraph"/>
        <w:numPr>
          <w:ilvl w:val="1"/>
          <w:numId w:val="3"/>
        </w:numPr>
        <w:rPr>
          <w:sz w:val="24"/>
          <w:szCs w:val="24"/>
        </w:rPr>
      </w:pPr>
      <w:r w:rsidRPr="00FD66EA">
        <w:rPr>
          <w:rFonts w:cs="Arial"/>
          <w:sz w:val="24"/>
          <w:szCs w:val="24"/>
        </w:rPr>
        <w:t>The Court of Appeal found that the transitional protections unlawfully discriminated on age and the case has now returned to the Employment Tribunal for it to determine remedy (a request to appeal was rejected by the Supreme Court).</w:t>
      </w:r>
    </w:p>
    <w:p w14:paraId="5B420F09" w14:textId="59850C67" w:rsidR="00110EB6" w:rsidRPr="00FD66EA" w:rsidRDefault="00110EB6" w:rsidP="00110EB6">
      <w:pPr>
        <w:pStyle w:val="ListParagraph"/>
        <w:numPr>
          <w:ilvl w:val="1"/>
          <w:numId w:val="3"/>
        </w:numPr>
        <w:rPr>
          <w:sz w:val="24"/>
          <w:szCs w:val="24"/>
        </w:rPr>
      </w:pPr>
      <w:r w:rsidRPr="00FD66EA">
        <w:rPr>
          <w:sz w:val="24"/>
          <w:szCs w:val="24"/>
        </w:rPr>
        <w:t xml:space="preserve">Current position - an </w:t>
      </w:r>
      <w:hyperlink r:id="rId12" w:history="1">
        <w:r w:rsidRPr="00FD66EA">
          <w:rPr>
            <w:rStyle w:val="Hyperlink"/>
            <w:sz w:val="24"/>
            <w:szCs w:val="24"/>
          </w:rPr>
          <w:t>interim Order</w:t>
        </w:r>
      </w:hyperlink>
      <w:r w:rsidRPr="00FD66EA">
        <w:rPr>
          <w:sz w:val="24"/>
          <w:szCs w:val="24"/>
        </w:rPr>
        <w:t xml:space="preserve"> on remedy was agreed by all parties. It does not bind the parties beyond the limited interim period before the final declaration. Paragraph 2 of the Order in effect provides that pending the final determination of </w:t>
      </w:r>
      <w:proofErr w:type="gramStart"/>
      <w:r w:rsidRPr="00FD66EA">
        <w:rPr>
          <w:sz w:val="24"/>
          <w:szCs w:val="24"/>
        </w:rPr>
        <w:t>all of</w:t>
      </w:r>
      <w:proofErr w:type="gramEnd"/>
      <w:r w:rsidRPr="00FD66EA">
        <w:rPr>
          <w:sz w:val="24"/>
          <w:szCs w:val="24"/>
        </w:rPr>
        <w:t xml:space="preserve"> the remedy issues, those that brought claims in England and Wales (the claimants) are entitled to be treated as if they remained in the 1992 FPS. While the Order anticipated that the final </w:t>
      </w:r>
      <w:r w:rsidRPr="00FD66EA">
        <w:rPr>
          <w:sz w:val="24"/>
          <w:szCs w:val="24"/>
        </w:rPr>
        <w:lastRenderedPageBreak/>
        <w:t xml:space="preserve">determination on the remedy issue </w:t>
      </w:r>
      <w:proofErr w:type="gramStart"/>
      <w:r w:rsidRPr="00FD66EA">
        <w:rPr>
          <w:sz w:val="24"/>
          <w:szCs w:val="24"/>
        </w:rPr>
        <w:t>in regard to</w:t>
      </w:r>
      <w:proofErr w:type="gramEnd"/>
      <w:r w:rsidRPr="00FD66EA">
        <w:rPr>
          <w:sz w:val="24"/>
          <w:szCs w:val="24"/>
        </w:rPr>
        <w:t xml:space="preserve"> membership of the 1992 FPS would be resolved in 2020, legislation to provide the main remedy needs to be put in place. Pending the legislation, which is expected to come in force on 1 October 2023, an Order in substantively the same form as the interim Order remains in place.</w:t>
      </w:r>
    </w:p>
    <w:p w14:paraId="52FF3F3E" w14:textId="7991EACF" w:rsidR="007709A9" w:rsidRPr="00FD66EA" w:rsidRDefault="7209539A" w:rsidP="007709A9">
      <w:pPr>
        <w:pStyle w:val="ListParagraph"/>
        <w:numPr>
          <w:ilvl w:val="1"/>
          <w:numId w:val="3"/>
        </w:numPr>
        <w:rPr>
          <w:sz w:val="24"/>
          <w:szCs w:val="24"/>
        </w:rPr>
      </w:pPr>
      <w:r w:rsidRPr="00FD66EA">
        <w:rPr>
          <w:sz w:val="24"/>
          <w:szCs w:val="24"/>
        </w:rPr>
        <w:t xml:space="preserve">The injury to feelings Employment Tribunal hearing which was scheduled to take place from 14 – 28 October was </w:t>
      </w:r>
      <w:r w:rsidR="00CF5906" w:rsidRPr="00FD66EA">
        <w:rPr>
          <w:sz w:val="24"/>
          <w:szCs w:val="24"/>
        </w:rPr>
        <w:t>vacated;</w:t>
      </w:r>
      <w:r w:rsidRPr="00FD66EA">
        <w:rPr>
          <w:sz w:val="24"/>
          <w:szCs w:val="24"/>
        </w:rPr>
        <w:t xml:space="preserve"> the parties having agreed provisional settlement arrangements. </w:t>
      </w:r>
    </w:p>
    <w:p w14:paraId="3103E2BB" w14:textId="2B879C30" w:rsidR="00114267" w:rsidRPr="00FD66EA" w:rsidRDefault="007E2017" w:rsidP="003A0008">
      <w:pPr>
        <w:pStyle w:val="ListParagraph"/>
        <w:numPr>
          <w:ilvl w:val="1"/>
          <w:numId w:val="3"/>
        </w:numPr>
        <w:rPr>
          <w:sz w:val="24"/>
          <w:szCs w:val="24"/>
        </w:rPr>
      </w:pPr>
      <w:r w:rsidRPr="00FD66EA">
        <w:rPr>
          <w:rFonts w:cs="Arial"/>
          <w:sz w:val="24"/>
          <w:szCs w:val="24"/>
        </w:rPr>
        <w:t xml:space="preserve">The injury to feelings claims were made as part of the </w:t>
      </w:r>
      <w:proofErr w:type="spellStart"/>
      <w:r w:rsidRPr="00FD66EA">
        <w:rPr>
          <w:rFonts w:cs="Arial"/>
          <w:sz w:val="24"/>
          <w:szCs w:val="24"/>
        </w:rPr>
        <w:t>Sargeant</w:t>
      </w:r>
      <w:proofErr w:type="spellEnd"/>
      <w:r w:rsidRPr="00FD66EA">
        <w:rPr>
          <w:rFonts w:cs="Arial"/>
          <w:sz w:val="24"/>
          <w:szCs w:val="24"/>
        </w:rPr>
        <w:t xml:space="preserve"> (age discrimination) litigation and are claims for compensation for non-financial loss.</w:t>
      </w:r>
    </w:p>
    <w:p w14:paraId="324A4A55" w14:textId="77777777" w:rsidR="005F733F" w:rsidRPr="00FD66EA" w:rsidRDefault="005F733F" w:rsidP="005F733F">
      <w:pPr>
        <w:pStyle w:val="ListParagraph"/>
        <w:numPr>
          <w:ilvl w:val="1"/>
          <w:numId w:val="3"/>
        </w:numPr>
        <w:rPr>
          <w:sz w:val="24"/>
          <w:szCs w:val="24"/>
        </w:rPr>
      </w:pPr>
      <w:r w:rsidRPr="00FD66EA">
        <w:rPr>
          <w:sz w:val="24"/>
          <w:szCs w:val="24"/>
        </w:rPr>
        <w:t>Vacation of the hearing followed agreement in principle as to issues of non-financial loss, and to provide further time to negotiate the full settlement details between all parties (including FRAs) through their respective legal representatives. In the case of FRAs, approval will then be needed by the Steering Committee before final agreement is reached.</w:t>
      </w:r>
    </w:p>
    <w:p w14:paraId="2D167E55" w14:textId="66D9500B" w:rsidR="0088565F" w:rsidRPr="00FD66EA" w:rsidRDefault="0088565F" w:rsidP="0088565F">
      <w:pPr>
        <w:pStyle w:val="ListParagraph"/>
        <w:numPr>
          <w:ilvl w:val="1"/>
          <w:numId w:val="3"/>
        </w:numPr>
        <w:rPr>
          <w:sz w:val="24"/>
          <w:szCs w:val="24"/>
        </w:rPr>
      </w:pPr>
      <w:r w:rsidRPr="00FD66EA">
        <w:rPr>
          <w:sz w:val="24"/>
          <w:szCs w:val="24"/>
        </w:rPr>
        <w:t xml:space="preserve">The compensation amounts are based on the </w:t>
      </w:r>
      <w:r w:rsidR="00F907CF" w:rsidRPr="00FD66EA">
        <w:rPr>
          <w:sz w:val="24"/>
          <w:szCs w:val="24"/>
        </w:rPr>
        <w:t>established principles</w:t>
      </w:r>
      <w:r w:rsidRPr="00FD66EA">
        <w:rPr>
          <w:sz w:val="24"/>
          <w:szCs w:val="24"/>
        </w:rPr>
        <w:t xml:space="preserve"> (often referred to as ‘Vento’ bands) and will have appropriate interest applied. The cost of compensation will be fully met by the Government, on the basis that FRAs are in funds before any payments are required to be made. </w:t>
      </w:r>
    </w:p>
    <w:p w14:paraId="434FEE03" w14:textId="77777777" w:rsidR="005113AF" w:rsidRPr="00FD66EA" w:rsidRDefault="005113AF" w:rsidP="005113AF">
      <w:pPr>
        <w:pStyle w:val="ListParagraph"/>
        <w:numPr>
          <w:ilvl w:val="1"/>
          <w:numId w:val="3"/>
        </w:numPr>
        <w:rPr>
          <w:sz w:val="24"/>
          <w:szCs w:val="24"/>
        </w:rPr>
      </w:pPr>
      <w:r w:rsidRPr="00FD66EA">
        <w:rPr>
          <w:sz w:val="24"/>
          <w:szCs w:val="24"/>
        </w:rPr>
        <w:t>In respect of the claimants this applies to, it is all the named original 2015 claims in England and Wales brought by the FBU (but not claims in Scotland or Northern Ireland). This does not settle the further claims served last year, the Fire Officers’ Association (Slater and Gordon) claims nor any of the reverse discrimination claims.</w:t>
      </w:r>
    </w:p>
    <w:p w14:paraId="58647779" w14:textId="1C7CBAB2" w:rsidR="003C7EF9" w:rsidRPr="00FD66EA" w:rsidRDefault="095FD262" w:rsidP="72F3FA17">
      <w:pPr>
        <w:pStyle w:val="ListParagraph"/>
        <w:numPr>
          <w:ilvl w:val="1"/>
          <w:numId w:val="3"/>
        </w:numPr>
        <w:rPr>
          <w:sz w:val="24"/>
          <w:szCs w:val="24"/>
        </w:rPr>
      </w:pPr>
      <w:r w:rsidRPr="00FD66EA">
        <w:rPr>
          <w:sz w:val="24"/>
          <w:szCs w:val="24"/>
        </w:rPr>
        <w:t>There ha</w:t>
      </w:r>
      <w:r w:rsidR="7C8BFB7C" w:rsidRPr="00FD66EA">
        <w:rPr>
          <w:sz w:val="24"/>
          <w:szCs w:val="24"/>
        </w:rPr>
        <w:t>ve</w:t>
      </w:r>
      <w:r w:rsidRPr="00FD66EA">
        <w:rPr>
          <w:sz w:val="24"/>
          <w:szCs w:val="24"/>
        </w:rPr>
        <w:t xml:space="preserve"> recently been negotiations between the respective legal representatives on the details, including timescales and practicalities around making payments. The parties could apply for a tribunal hearing if matters were not fully resolved by 28 April 2023. </w:t>
      </w:r>
      <w:r w:rsidR="783D171D" w:rsidRPr="00FD66EA">
        <w:rPr>
          <w:sz w:val="24"/>
          <w:szCs w:val="24"/>
        </w:rPr>
        <w:t xml:space="preserve">However, </w:t>
      </w:r>
      <w:r w:rsidR="7230A9C6" w:rsidRPr="00FD66EA">
        <w:rPr>
          <w:sz w:val="24"/>
          <w:szCs w:val="24"/>
        </w:rPr>
        <w:t xml:space="preserve">rather than applying for a </w:t>
      </w:r>
      <w:r w:rsidR="03D80690" w:rsidRPr="00FD66EA">
        <w:rPr>
          <w:sz w:val="24"/>
          <w:szCs w:val="24"/>
        </w:rPr>
        <w:t>hearing the</w:t>
      </w:r>
      <w:r w:rsidRPr="00FD66EA">
        <w:rPr>
          <w:sz w:val="24"/>
          <w:szCs w:val="24"/>
        </w:rPr>
        <w:t xml:space="preserve"> parties have </w:t>
      </w:r>
      <w:r w:rsidR="5367B57A" w:rsidRPr="00FD66EA">
        <w:rPr>
          <w:sz w:val="24"/>
          <w:szCs w:val="24"/>
        </w:rPr>
        <w:t xml:space="preserve">recently </w:t>
      </w:r>
      <w:r w:rsidRPr="00FD66EA">
        <w:rPr>
          <w:sz w:val="24"/>
          <w:szCs w:val="24"/>
        </w:rPr>
        <w:t xml:space="preserve">requested a two-month extension to the </w:t>
      </w:r>
      <w:r w:rsidR="00069097" w:rsidRPr="00FD66EA">
        <w:rPr>
          <w:sz w:val="24"/>
          <w:szCs w:val="24"/>
        </w:rPr>
        <w:t>deadline,</w:t>
      </w:r>
      <w:r w:rsidRPr="00FD66EA">
        <w:rPr>
          <w:sz w:val="24"/>
          <w:szCs w:val="24"/>
        </w:rPr>
        <w:t xml:space="preserve"> and they are finalising wording for a</w:t>
      </w:r>
      <w:r w:rsidR="6E3860FF" w:rsidRPr="00FD66EA">
        <w:rPr>
          <w:sz w:val="24"/>
          <w:szCs w:val="24"/>
        </w:rPr>
        <w:t>n</w:t>
      </w:r>
      <w:r w:rsidRPr="00FD66EA">
        <w:rPr>
          <w:sz w:val="24"/>
          <w:szCs w:val="24"/>
        </w:rPr>
        <w:t xml:space="preserve"> agreement to progress the settlement.  We continue to keep FRAs updated on any material developments through their nominated contacts.</w:t>
      </w:r>
    </w:p>
    <w:p w14:paraId="0C7FAA51" w14:textId="77777777" w:rsidR="007E2017" w:rsidRPr="00FD66EA" w:rsidRDefault="007E2017" w:rsidP="00942606">
      <w:pPr>
        <w:pStyle w:val="ListParagraph"/>
        <w:numPr>
          <w:ilvl w:val="0"/>
          <w:numId w:val="0"/>
        </w:numPr>
        <w:spacing w:line="240" w:lineRule="auto"/>
        <w:ind w:left="792"/>
        <w:rPr>
          <w:sz w:val="24"/>
          <w:szCs w:val="24"/>
        </w:rPr>
      </w:pPr>
    </w:p>
    <w:p w14:paraId="7EBE0BAE" w14:textId="611C1C22" w:rsidR="00993DD8" w:rsidRPr="00FD66EA" w:rsidRDefault="00993DD8" w:rsidP="00942606">
      <w:pPr>
        <w:pStyle w:val="ListParagraph"/>
        <w:numPr>
          <w:ilvl w:val="0"/>
          <w:numId w:val="3"/>
        </w:numPr>
        <w:spacing w:line="240" w:lineRule="auto"/>
        <w:rPr>
          <w:sz w:val="24"/>
          <w:szCs w:val="24"/>
        </w:rPr>
      </w:pPr>
      <w:r w:rsidRPr="00FD66EA">
        <w:rPr>
          <w:sz w:val="24"/>
          <w:szCs w:val="24"/>
        </w:rPr>
        <w:t>Another related category of employment tribunal claims has been issued by the FBU against fire and rescue authorities on behalf of firefighters. The claims relate to members of the 2006 Scheme who were not transferred to the 2015 Scheme (and never will be), which they claim would have provided them with better benefits.</w:t>
      </w:r>
    </w:p>
    <w:p w14:paraId="0E7026A9" w14:textId="5A55B548" w:rsidR="00B62FCF" w:rsidRPr="00FD66EA" w:rsidRDefault="00B62FCF" w:rsidP="00942606">
      <w:pPr>
        <w:pStyle w:val="ListParagraph"/>
        <w:numPr>
          <w:ilvl w:val="1"/>
          <w:numId w:val="3"/>
        </w:numPr>
        <w:spacing w:line="240" w:lineRule="auto"/>
        <w:rPr>
          <w:sz w:val="24"/>
          <w:szCs w:val="24"/>
        </w:rPr>
      </w:pPr>
      <w:r w:rsidRPr="00FD66EA">
        <w:rPr>
          <w:sz w:val="24"/>
          <w:szCs w:val="24"/>
        </w:rPr>
        <w:lastRenderedPageBreak/>
        <w:t>Current position – Working together with Bevan Brittan, the solicitors acting for FRAs, we are coordinating the defence of those claims on behalf of FRAs. The claims are currently stayed pending the outcome of the main FBU claims.</w:t>
      </w:r>
    </w:p>
    <w:p w14:paraId="25187FAC" w14:textId="77777777" w:rsidR="00942606" w:rsidRPr="00FD66EA" w:rsidRDefault="00942606" w:rsidP="00942606">
      <w:pPr>
        <w:pStyle w:val="ListParagraph"/>
        <w:numPr>
          <w:ilvl w:val="0"/>
          <w:numId w:val="0"/>
        </w:numPr>
        <w:spacing w:line="240" w:lineRule="auto"/>
        <w:ind w:left="792"/>
        <w:rPr>
          <w:sz w:val="24"/>
          <w:szCs w:val="24"/>
        </w:rPr>
      </w:pPr>
    </w:p>
    <w:p w14:paraId="1FE07B7A" w14:textId="30B8025A" w:rsidR="004575B7" w:rsidRPr="00FD66EA" w:rsidRDefault="004575B7" w:rsidP="00942606">
      <w:pPr>
        <w:pStyle w:val="ListParagraph"/>
        <w:numPr>
          <w:ilvl w:val="0"/>
          <w:numId w:val="3"/>
        </w:numPr>
        <w:spacing w:line="240" w:lineRule="auto"/>
        <w:rPr>
          <w:sz w:val="24"/>
          <w:szCs w:val="24"/>
        </w:rPr>
      </w:pPr>
      <w:r w:rsidRPr="00FD66EA">
        <w:rPr>
          <w:sz w:val="24"/>
          <w:szCs w:val="24"/>
        </w:rPr>
        <w:t>The FBU has also issued another batch of employment tribunal claims for its members who had not brought claims before. Those claims are broadly of the same type of claims that have been brought previously</w:t>
      </w:r>
      <w:r w:rsidR="00D66CEF" w:rsidRPr="00FD66EA">
        <w:rPr>
          <w:sz w:val="24"/>
          <w:szCs w:val="24"/>
        </w:rPr>
        <w:t>.</w:t>
      </w:r>
    </w:p>
    <w:p w14:paraId="0B92A6F1" w14:textId="77777777" w:rsidR="005E5312" w:rsidRPr="00FD66EA" w:rsidRDefault="005E5312" w:rsidP="00942606">
      <w:pPr>
        <w:pStyle w:val="ListParagraph"/>
        <w:numPr>
          <w:ilvl w:val="1"/>
          <w:numId w:val="3"/>
        </w:numPr>
        <w:spacing w:line="240" w:lineRule="auto"/>
        <w:rPr>
          <w:sz w:val="24"/>
          <w:szCs w:val="24"/>
        </w:rPr>
      </w:pPr>
      <w:r w:rsidRPr="00FD66EA">
        <w:rPr>
          <w:sz w:val="24"/>
          <w:szCs w:val="24"/>
        </w:rPr>
        <w:t>Current position – Working together with Bevan Brittan, we are coordinating the defence of those claims on behalf of FRAs. The claims are currently stayed pending the outcome of the main FBU claims.</w:t>
      </w:r>
    </w:p>
    <w:p w14:paraId="204ECBE4" w14:textId="77777777" w:rsidR="005E5312" w:rsidRPr="00FD66EA" w:rsidRDefault="005E5312" w:rsidP="00942606">
      <w:pPr>
        <w:pStyle w:val="ListParagraph"/>
        <w:numPr>
          <w:ilvl w:val="0"/>
          <w:numId w:val="0"/>
        </w:numPr>
        <w:spacing w:line="240" w:lineRule="auto"/>
        <w:ind w:left="792"/>
        <w:rPr>
          <w:sz w:val="24"/>
          <w:szCs w:val="24"/>
        </w:rPr>
      </w:pPr>
    </w:p>
    <w:p w14:paraId="08D262D1" w14:textId="6BE1E4C0" w:rsidR="0052299B" w:rsidRPr="00FD66EA" w:rsidRDefault="0052299B" w:rsidP="00942606">
      <w:pPr>
        <w:pStyle w:val="ListParagraph"/>
        <w:numPr>
          <w:ilvl w:val="0"/>
          <w:numId w:val="3"/>
        </w:numPr>
        <w:spacing w:line="240" w:lineRule="auto"/>
        <w:rPr>
          <w:sz w:val="24"/>
          <w:szCs w:val="24"/>
        </w:rPr>
      </w:pPr>
      <w:r w:rsidRPr="00FD66EA">
        <w:rPr>
          <w:sz w:val="24"/>
          <w:szCs w:val="24"/>
        </w:rPr>
        <w:t xml:space="preserve">Claims have been issued by Slater and Gordon solicitors against fire and rescue authorities on behalf of firefighters. Slater and Gordon </w:t>
      </w:r>
      <w:proofErr w:type="gramStart"/>
      <w:r w:rsidRPr="00FD66EA">
        <w:rPr>
          <w:sz w:val="24"/>
          <w:szCs w:val="24"/>
        </w:rPr>
        <w:t>is</w:t>
      </w:r>
      <w:proofErr w:type="gramEnd"/>
      <w:r w:rsidRPr="00FD66EA">
        <w:rPr>
          <w:sz w:val="24"/>
          <w:szCs w:val="24"/>
        </w:rPr>
        <w:t xml:space="preserve"> working with the Fire Officers Association. The claims are of the same type as the main claims brought by the FBU on behalf of their members in that they allege that the transfer of younger firefighters to the 2015 pension scheme amounts to age discrimination. We anticipate the claims have been brought </w:t>
      </w:r>
      <w:proofErr w:type="gramStart"/>
      <w:r w:rsidRPr="00FD66EA">
        <w:rPr>
          <w:sz w:val="24"/>
          <w:szCs w:val="24"/>
        </w:rPr>
        <w:t>in order to</w:t>
      </w:r>
      <w:proofErr w:type="gramEnd"/>
      <w:r w:rsidRPr="00FD66EA">
        <w:rPr>
          <w:sz w:val="24"/>
          <w:szCs w:val="24"/>
        </w:rPr>
        <w:t xml:space="preserve"> protect these particular claimants’ position in relation to any injury to feelings award.</w:t>
      </w:r>
    </w:p>
    <w:p w14:paraId="14A82EE6" w14:textId="77777777" w:rsidR="00942606" w:rsidRPr="00FD66EA" w:rsidRDefault="00942606" w:rsidP="00942606">
      <w:pPr>
        <w:pStyle w:val="ListParagraph"/>
        <w:numPr>
          <w:ilvl w:val="0"/>
          <w:numId w:val="0"/>
        </w:numPr>
        <w:spacing w:line="240" w:lineRule="auto"/>
        <w:ind w:left="792"/>
        <w:rPr>
          <w:sz w:val="24"/>
          <w:szCs w:val="24"/>
        </w:rPr>
      </w:pPr>
    </w:p>
    <w:p w14:paraId="54117D41" w14:textId="45854F3F" w:rsidR="00B05481" w:rsidRPr="00FD66EA" w:rsidRDefault="00B05481" w:rsidP="00942606">
      <w:pPr>
        <w:pStyle w:val="ListParagraph"/>
        <w:numPr>
          <w:ilvl w:val="1"/>
          <w:numId w:val="3"/>
        </w:numPr>
        <w:spacing w:line="240" w:lineRule="auto"/>
        <w:rPr>
          <w:sz w:val="24"/>
          <w:szCs w:val="24"/>
        </w:rPr>
      </w:pPr>
      <w:r w:rsidRPr="00FD66EA">
        <w:rPr>
          <w:sz w:val="24"/>
          <w:szCs w:val="24"/>
        </w:rPr>
        <w:t>Current position – Working together with Bevan Brittan, we are coordinating the defence of those claims and the cases are currently stayed, pending the outcome of the main FBU claims.</w:t>
      </w:r>
    </w:p>
    <w:p w14:paraId="263E07D8" w14:textId="77777777" w:rsidR="00942606" w:rsidRPr="00FD66EA" w:rsidRDefault="00942606" w:rsidP="00942606">
      <w:pPr>
        <w:pStyle w:val="ListParagraph"/>
        <w:numPr>
          <w:ilvl w:val="0"/>
          <w:numId w:val="0"/>
        </w:numPr>
        <w:spacing w:line="240" w:lineRule="auto"/>
        <w:ind w:left="792"/>
        <w:rPr>
          <w:sz w:val="24"/>
          <w:szCs w:val="24"/>
        </w:rPr>
      </w:pPr>
    </w:p>
    <w:p w14:paraId="42976331" w14:textId="5920FEAB" w:rsidR="00DF215A" w:rsidRPr="00FD66EA" w:rsidRDefault="00DF215A" w:rsidP="00942606">
      <w:pPr>
        <w:pStyle w:val="ListParagraph"/>
        <w:numPr>
          <w:ilvl w:val="0"/>
          <w:numId w:val="3"/>
        </w:numPr>
        <w:spacing w:line="240" w:lineRule="auto"/>
        <w:rPr>
          <w:sz w:val="24"/>
          <w:szCs w:val="24"/>
        </w:rPr>
      </w:pPr>
      <w:r w:rsidRPr="00FD66EA">
        <w:rPr>
          <w:sz w:val="24"/>
          <w:szCs w:val="24"/>
        </w:rPr>
        <w:t>Matthews &amp; others v Kent &amp; Medway Towns Fire Authority &amp; others:</w:t>
      </w:r>
    </w:p>
    <w:p w14:paraId="31702DBE" w14:textId="77777777" w:rsidR="00AE0F67" w:rsidRPr="00FD66EA" w:rsidRDefault="00AE0F67" w:rsidP="00AE0F67">
      <w:pPr>
        <w:pStyle w:val="ListParagraph"/>
        <w:numPr>
          <w:ilvl w:val="1"/>
          <w:numId w:val="3"/>
        </w:numPr>
        <w:rPr>
          <w:sz w:val="24"/>
          <w:szCs w:val="24"/>
        </w:rPr>
      </w:pPr>
      <w:r w:rsidRPr="00FD66EA">
        <w:rPr>
          <w:sz w:val="24"/>
          <w:szCs w:val="24"/>
        </w:rPr>
        <w:t xml:space="preserve">Relates to application of the Part-time Workers (Prevention of Less Favourable Treatment) Regulations 2000 to retained duty system employees. Those Regulations were brought into force to implement the EU Part-time Workers Directive. Following a protracted legal process up to and including the House of Lords judgment, settlement agreements were reached in respect of terms and conditions in 2015 with both the RFU (now FRSA) and the FBU </w:t>
      </w:r>
      <w:proofErr w:type="gramStart"/>
      <w:r w:rsidRPr="00FD66EA">
        <w:rPr>
          <w:sz w:val="24"/>
          <w:szCs w:val="24"/>
        </w:rPr>
        <w:t>in regard to</w:t>
      </w:r>
      <w:proofErr w:type="gramEnd"/>
      <w:r w:rsidRPr="00FD66EA">
        <w:rPr>
          <w:sz w:val="24"/>
          <w:szCs w:val="24"/>
        </w:rPr>
        <w:t xml:space="preserve"> the many thousands of Employment Tribunal cases. The LGA acted for FRAs through the auspices of the National Employers.</w:t>
      </w:r>
    </w:p>
    <w:p w14:paraId="61D6D457" w14:textId="0D831E78" w:rsidR="00DF215A" w:rsidRPr="00FD66EA" w:rsidRDefault="0016750D" w:rsidP="00DF215A">
      <w:pPr>
        <w:pStyle w:val="ListParagraph"/>
        <w:numPr>
          <w:ilvl w:val="1"/>
          <w:numId w:val="3"/>
        </w:numPr>
        <w:rPr>
          <w:sz w:val="24"/>
          <w:szCs w:val="24"/>
        </w:rPr>
      </w:pPr>
      <w:r w:rsidRPr="00FD66EA">
        <w:rPr>
          <w:sz w:val="24"/>
          <w:szCs w:val="24"/>
        </w:rPr>
        <w:t xml:space="preserve">Defence of the pensions aspect of the case was led by government. The House of Lords judgment allowed those who were serving during the period 1 July 2000 (the date the Regulations came into force) to the date on which they elected to join the 2006 Scheme, to have special provisions which generally reflect the rules of the Firefighters' Pension Scheme 1992 ("FPS 1992"). A time-limited options exercise took place between 2014 and 2015 to allow eligible individuals to join the FPS. While the benefits awarded to </w:t>
      </w:r>
      <w:r w:rsidRPr="00FD66EA">
        <w:rPr>
          <w:sz w:val="24"/>
          <w:szCs w:val="24"/>
        </w:rPr>
        <w:lastRenderedPageBreak/>
        <w:t>special members largely mirrored the benefits under the FPS 1992, the FPS 2006 was amended as the FPS 1992 was closed.</w:t>
      </w:r>
    </w:p>
    <w:p w14:paraId="6CBA3CAD" w14:textId="19FA3891" w:rsidR="00FA2D8B" w:rsidRPr="00FD66EA" w:rsidRDefault="00FA2D8B" w:rsidP="00FA2D8B">
      <w:pPr>
        <w:pStyle w:val="ListParagraph"/>
        <w:numPr>
          <w:ilvl w:val="1"/>
          <w:numId w:val="3"/>
        </w:numPr>
        <w:rPr>
          <w:sz w:val="24"/>
          <w:szCs w:val="24"/>
        </w:rPr>
      </w:pPr>
      <w:r w:rsidRPr="00FD66EA">
        <w:rPr>
          <w:sz w:val="24"/>
          <w:szCs w:val="24"/>
        </w:rPr>
        <w:t xml:space="preserve">More recently, work has again had to take place on the </w:t>
      </w:r>
      <w:proofErr w:type="gramStart"/>
      <w:r w:rsidRPr="00FD66EA">
        <w:rPr>
          <w:sz w:val="24"/>
          <w:szCs w:val="24"/>
        </w:rPr>
        <w:t>pensions</w:t>
      </w:r>
      <w:proofErr w:type="gramEnd"/>
      <w:r w:rsidRPr="00FD66EA">
        <w:rPr>
          <w:sz w:val="24"/>
          <w:szCs w:val="24"/>
        </w:rPr>
        <w:t xml:space="preserve"> aspect of this case. This is because of a European Court of Justice judgment involving part-time judges (</w:t>
      </w:r>
      <w:hyperlink r:id="rId13" w:history="1">
        <w:r w:rsidRPr="00FD66EA">
          <w:rPr>
            <w:rStyle w:val="Hyperlink"/>
            <w:sz w:val="24"/>
            <w:szCs w:val="24"/>
          </w:rPr>
          <w:t>O’Brien</w:t>
        </w:r>
      </w:hyperlink>
      <w:r w:rsidRPr="00FD66EA">
        <w:rPr>
          <w:sz w:val="24"/>
          <w:szCs w:val="24"/>
        </w:rPr>
        <w:t>), which in effect held that remedy could extend back before the Part-time Worker Regulations were implemented in July 2000. This also impacts on the fire service as the impact of the judgment and its interpretation of part-time workers’ rights applies across all employers.</w:t>
      </w:r>
    </w:p>
    <w:p w14:paraId="4AB97310" w14:textId="147366FC" w:rsidR="000C379B" w:rsidRPr="00FD66EA" w:rsidRDefault="000C379B" w:rsidP="000C379B">
      <w:pPr>
        <w:pStyle w:val="ListParagraph"/>
        <w:numPr>
          <w:ilvl w:val="1"/>
          <w:numId w:val="3"/>
        </w:numPr>
        <w:rPr>
          <w:sz w:val="24"/>
          <w:szCs w:val="24"/>
        </w:rPr>
      </w:pPr>
      <w:r w:rsidRPr="00FD66EA">
        <w:rPr>
          <w:sz w:val="24"/>
          <w:szCs w:val="24"/>
        </w:rPr>
        <w:t xml:space="preserve">Current position - On 9 March 2022, after an extended period of negotiations, a </w:t>
      </w:r>
      <w:hyperlink r:id="rId14" w:history="1">
        <w:r w:rsidRPr="00FD66EA">
          <w:rPr>
            <w:rStyle w:val="Hyperlink"/>
            <w:sz w:val="24"/>
            <w:szCs w:val="24"/>
          </w:rPr>
          <w:t>Memorandum of Understanding</w:t>
        </w:r>
      </w:hyperlink>
      <w:r w:rsidRPr="00FD66EA">
        <w:rPr>
          <w:sz w:val="24"/>
          <w:szCs w:val="24"/>
        </w:rPr>
        <w:t xml:space="preserve"> (MoU) was agreed between the government, the Fire Brigades Union, the Fire &amp; Rescue Services Association, and FRA employers. </w:t>
      </w:r>
    </w:p>
    <w:p w14:paraId="183AEE98" w14:textId="77777777" w:rsidR="000035C6" w:rsidRPr="00FD66EA" w:rsidRDefault="000035C6" w:rsidP="000035C6">
      <w:pPr>
        <w:pStyle w:val="ListParagraph"/>
        <w:numPr>
          <w:ilvl w:val="1"/>
          <w:numId w:val="3"/>
        </w:numPr>
        <w:rPr>
          <w:sz w:val="24"/>
          <w:szCs w:val="24"/>
        </w:rPr>
      </w:pPr>
      <w:r w:rsidRPr="00FD66EA">
        <w:rPr>
          <w:sz w:val="24"/>
          <w:szCs w:val="24"/>
        </w:rPr>
        <w:t xml:space="preserve">It was confirmed that remedy for retained firefighters affected by the O’Brien judgment will be provided by way of a second options exercise allowing in-scope individuals the opportunity to purchase pension entitlement as a special member of the FPS 2006. Under the terms of the </w:t>
      </w:r>
      <w:proofErr w:type="gramStart"/>
      <w:r w:rsidRPr="00FD66EA">
        <w:rPr>
          <w:sz w:val="24"/>
          <w:szCs w:val="24"/>
        </w:rPr>
        <w:t>MoU</w:t>
      </w:r>
      <w:proofErr w:type="gramEnd"/>
      <w:r w:rsidRPr="00FD66EA">
        <w:rPr>
          <w:sz w:val="24"/>
          <w:szCs w:val="24"/>
        </w:rPr>
        <w:t xml:space="preserve"> it was agreed that the Employment Tribunal proceedings should be stayed for 18 months to enable that options exercise to progress.  </w:t>
      </w:r>
    </w:p>
    <w:p w14:paraId="200291A7" w14:textId="13533CBD" w:rsidR="00FF3DBC" w:rsidRPr="00FD66EA" w:rsidRDefault="00FF3DBC" w:rsidP="00FF3DBC">
      <w:pPr>
        <w:pStyle w:val="ListParagraph"/>
        <w:numPr>
          <w:ilvl w:val="1"/>
          <w:numId w:val="3"/>
        </w:numPr>
        <w:rPr>
          <w:sz w:val="24"/>
          <w:szCs w:val="24"/>
        </w:rPr>
      </w:pPr>
      <w:r w:rsidRPr="00FD66EA">
        <w:rPr>
          <w:sz w:val="24"/>
          <w:szCs w:val="24"/>
        </w:rPr>
        <w:t>A further issue arose during negotiation of the MoU around an inability to aggregate periods of pensionable service in the FPS as a retained firefighter with periods of service as a wholetime firefighter (“aggregation”). This has been addressed by affected retained firefighters (or their representatives) having the ability to give written notification to the GLD (on behalf of the Home Office) and FRAs prior to the commencement of the second options exercise of:</w:t>
      </w:r>
      <w:r w:rsidR="009D1D2B" w:rsidRPr="00FD66EA">
        <w:rPr>
          <w:sz w:val="24"/>
          <w:szCs w:val="24"/>
        </w:rPr>
        <w:t xml:space="preserve"> </w:t>
      </w:r>
      <w:r w:rsidR="009D1D2B" w:rsidRPr="00FD66EA">
        <w:rPr>
          <w:noProof/>
          <w:sz w:val="24"/>
          <w:szCs w:val="24"/>
        </w:rPr>
        <w:drawing>
          <wp:inline distT="0" distB="0" distL="0" distR="0" wp14:anchorId="1DF2720F" wp14:editId="1AD0F2DC">
            <wp:extent cx="5731510" cy="713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13740"/>
                    </a:xfrm>
                    <a:prstGeom prst="rect">
                      <a:avLst/>
                    </a:prstGeom>
                    <a:noFill/>
                    <a:ln>
                      <a:noFill/>
                    </a:ln>
                  </pic:spPr>
                </pic:pic>
              </a:graphicData>
            </a:graphic>
          </wp:inline>
        </w:drawing>
      </w:r>
    </w:p>
    <w:p w14:paraId="29021015" w14:textId="34F13A36" w:rsidR="00942606" w:rsidRPr="00F81C1F" w:rsidRDefault="008B2571" w:rsidP="00F81C1F">
      <w:pPr>
        <w:pStyle w:val="ListParagraph"/>
        <w:numPr>
          <w:ilvl w:val="0"/>
          <w:numId w:val="0"/>
        </w:numPr>
        <w:spacing w:line="240" w:lineRule="auto"/>
        <w:ind w:left="792"/>
        <w:rPr>
          <w:sz w:val="24"/>
          <w:szCs w:val="24"/>
        </w:rPr>
      </w:pPr>
      <w:r w:rsidRPr="00FD66EA">
        <w:rPr>
          <w:sz w:val="24"/>
          <w:szCs w:val="24"/>
        </w:rPr>
        <w:t xml:space="preserve">with a view to discussions for six months from the MoU date on a resolution of those claims. If agreed resolution of the aggregation issues was not reached by then it has been agreed that those Claimants can ask for the stay on their tribunal claims to be lifted so the tribunal can determine outstanding issues in relation to them. As resolution was not reached within this time, a number of claims were </w:t>
      </w:r>
      <w:proofErr w:type="gramStart"/>
      <w:r w:rsidRPr="00FD66EA">
        <w:rPr>
          <w:sz w:val="24"/>
          <w:szCs w:val="24"/>
        </w:rPr>
        <w:t>submitted</w:t>
      </w:r>
      <w:proofErr w:type="gramEnd"/>
      <w:r w:rsidRPr="00FD66EA">
        <w:rPr>
          <w:sz w:val="24"/>
          <w:szCs w:val="24"/>
        </w:rPr>
        <w:t xml:space="preserve"> and we proposed an approach to the collective defence of those claims. </w:t>
      </w:r>
    </w:p>
    <w:p w14:paraId="73F40ABA" w14:textId="109DF632" w:rsidR="00942606" w:rsidRPr="00F81C1F" w:rsidRDefault="005F1A76" w:rsidP="00F81C1F">
      <w:pPr>
        <w:pStyle w:val="ListParagraph"/>
        <w:numPr>
          <w:ilvl w:val="1"/>
          <w:numId w:val="3"/>
        </w:numPr>
        <w:spacing w:line="240" w:lineRule="auto"/>
        <w:rPr>
          <w:sz w:val="24"/>
          <w:szCs w:val="24"/>
        </w:rPr>
      </w:pPr>
      <w:r w:rsidRPr="00FD66EA">
        <w:rPr>
          <w:sz w:val="24"/>
          <w:szCs w:val="24"/>
        </w:rPr>
        <w:t xml:space="preserve">As all FRAs agreed that they were content with the approach, a joint defence of the claims commenced, continuing to use DAC Beachcroft to represent FRAs on a cost sharing basis. A significant number of individual, and later group, claims were responded to on this basis while DAC Beachcroft sought </w:t>
      </w:r>
      <w:r w:rsidRPr="00FD66EA">
        <w:rPr>
          <w:sz w:val="24"/>
          <w:szCs w:val="24"/>
        </w:rPr>
        <w:lastRenderedPageBreak/>
        <w:t xml:space="preserve">to secure a preliminary hearing to discuss the issues raised. DAC Beachcroft also sought for the requirement to file all other responses to be paused in the interim. </w:t>
      </w:r>
    </w:p>
    <w:p w14:paraId="7A34A194" w14:textId="58FB11F8" w:rsidR="0016750D" w:rsidRPr="00FD66EA" w:rsidRDefault="0D6AC4CA" w:rsidP="72F3FA17">
      <w:pPr>
        <w:pStyle w:val="ListParagraph"/>
        <w:numPr>
          <w:ilvl w:val="1"/>
          <w:numId w:val="3"/>
        </w:numPr>
        <w:spacing w:line="240" w:lineRule="auto"/>
        <w:rPr>
          <w:sz w:val="24"/>
          <w:szCs w:val="24"/>
        </w:rPr>
      </w:pPr>
      <w:r w:rsidRPr="00FD66EA">
        <w:rPr>
          <w:sz w:val="24"/>
          <w:szCs w:val="24"/>
        </w:rPr>
        <w:t>The Employment Tribunal granted this application in respect of claims in England and Wales, and the requirement to file responses had been stayed until at least 20 April 2023, the date</w:t>
      </w:r>
      <w:r w:rsidR="71BF5FA7" w:rsidRPr="00FD66EA">
        <w:rPr>
          <w:sz w:val="24"/>
          <w:szCs w:val="24"/>
        </w:rPr>
        <w:t xml:space="preserve"> a</w:t>
      </w:r>
      <w:r w:rsidRPr="00FD66EA">
        <w:rPr>
          <w:sz w:val="24"/>
          <w:szCs w:val="24"/>
        </w:rPr>
        <w:t xml:space="preserve"> preliminary hearing was listed for. The stay has now been extended until 8 September 2023 and the hearing has been postponed. The equivalent claims in Scotland have </w:t>
      </w:r>
      <w:r w:rsidR="49D7275D" w:rsidRPr="00FD66EA">
        <w:rPr>
          <w:sz w:val="24"/>
          <w:szCs w:val="24"/>
        </w:rPr>
        <w:t xml:space="preserve">also </w:t>
      </w:r>
      <w:r w:rsidRPr="00FD66EA">
        <w:rPr>
          <w:sz w:val="24"/>
          <w:szCs w:val="24"/>
        </w:rPr>
        <w:t>been</w:t>
      </w:r>
      <w:r w:rsidR="49D7275D" w:rsidRPr="00FD66EA">
        <w:rPr>
          <w:sz w:val="24"/>
          <w:szCs w:val="24"/>
        </w:rPr>
        <w:t xml:space="preserve"> stayed</w:t>
      </w:r>
      <w:r w:rsidRPr="00FD66EA">
        <w:rPr>
          <w:sz w:val="24"/>
          <w:szCs w:val="24"/>
        </w:rPr>
        <w:t xml:space="preserve"> pending the outcome in England and Wales.</w:t>
      </w:r>
    </w:p>
    <w:p w14:paraId="058A071C" w14:textId="77777777" w:rsidR="00942606" w:rsidRPr="00FD66EA" w:rsidRDefault="00942606" w:rsidP="00942606">
      <w:pPr>
        <w:pStyle w:val="ListParagraph"/>
        <w:numPr>
          <w:ilvl w:val="0"/>
          <w:numId w:val="0"/>
        </w:numPr>
        <w:spacing w:line="240" w:lineRule="auto"/>
        <w:ind w:left="360"/>
        <w:rPr>
          <w:color w:val="FF0000"/>
          <w:sz w:val="24"/>
          <w:szCs w:val="24"/>
        </w:rPr>
      </w:pPr>
    </w:p>
    <w:p w14:paraId="3CEC450C" w14:textId="52DEA703" w:rsidR="00914D89" w:rsidRPr="00FD66EA" w:rsidRDefault="00914D89" w:rsidP="00942606">
      <w:pPr>
        <w:pStyle w:val="ListParagraph"/>
        <w:numPr>
          <w:ilvl w:val="0"/>
          <w:numId w:val="3"/>
        </w:numPr>
        <w:spacing w:line="240" w:lineRule="auto"/>
        <w:rPr>
          <w:sz w:val="24"/>
          <w:szCs w:val="24"/>
        </w:rPr>
      </w:pPr>
      <w:r w:rsidRPr="00FD66EA">
        <w:rPr>
          <w:sz w:val="24"/>
          <w:szCs w:val="24"/>
        </w:rPr>
        <w:t>Legal costs in relation to the above cases are currently shared between FRAs. Since the outset, the position of FRAs that any costs arising from these cases should be met by governments has been made clear. Work continues with legal representatives on appropriate approaches to reinforce that position, and a formal letter was sent to UK governments on behalf of FRAs. Discussions are ongoing between the Home Office and LGA officers as representatives of the FRAs to discuss the costs issues.</w:t>
      </w:r>
    </w:p>
    <w:p w14:paraId="779B3498" w14:textId="76549581" w:rsidR="00171B93" w:rsidRPr="00FD66EA" w:rsidRDefault="00171B93" w:rsidP="00942606">
      <w:pPr>
        <w:spacing w:line="240" w:lineRule="auto"/>
        <w:ind w:left="360" w:hanging="360"/>
        <w:rPr>
          <w:b/>
          <w:bCs/>
          <w:sz w:val="24"/>
          <w:szCs w:val="24"/>
        </w:rPr>
      </w:pPr>
      <w:r w:rsidRPr="00FD66EA">
        <w:rPr>
          <w:b/>
          <w:bCs/>
          <w:sz w:val="24"/>
          <w:szCs w:val="24"/>
        </w:rPr>
        <w:t>Matthews and the second options exercise</w:t>
      </w:r>
    </w:p>
    <w:p w14:paraId="5EE762E2" w14:textId="7F21EE5C" w:rsidR="00D90CD2" w:rsidRPr="00FD66EA" w:rsidRDefault="00D90CD2" w:rsidP="00942606">
      <w:pPr>
        <w:pStyle w:val="ListParagraph"/>
        <w:numPr>
          <w:ilvl w:val="0"/>
          <w:numId w:val="3"/>
        </w:numPr>
        <w:spacing w:line="240" w:lineRule="auto"/>
        <w:rPr>
          <w:sz w:val="24"/>
          <w:szCs w:val="24"/>
        </w:rPr>
      </w:pPr>
      <w:r w:rsidRPr="00FD66EA">
        <w:rPr>
          <w:sz w:val="24"/>
          <w:szCs w:val="24"/>
        </w:rPr>
        <w:t xml:space="preserve">The LGA continues to assist the Home Office with its policy development in this area. Project management meetings are held between the LGA, the Home Office and the Government Actuaries Department (GAD) every four weeks.  </w:t>
      </w:r>
    </w:p>
    <w:p w14:paraId="53C23A87" w14:textId="77777777" w:rsidR="00942606" w:rsidRPr="00FD66EA" w:rsidRDefault="00942606" w:rsidP="00942606">
      <w:pPr>
        <w:pStyle w:val="ListParagraph"/>
        <w:numPr>
          <w:ilvl w:val="0"/>
          <w:numId w:val="0"/>
        </w:numPr>
        <w:spacing w:line="240" w:lineRule="auto"/>
        <w:ind w:left="360"/>
        <w:rPr>
          <w:sz w:val="24"/>
          <w:szCs w:val="24"/>
        </w:rPr>
      </w:pPr>
    </w:p>
    <w:p w14:paraId="72CC61D7" w14:textId="3810F89F" w:rsidR="00F81C1F" w:rsidRPr="00F81C1F" w:rsidRDefault="003A1385" w:rsidP="00F81C1F">
      <w:pPr>
        <w:pStyle w:val="ListParagraph"/>
        <w:numPr>
          <w:ilvl w:val="0"/>
          <w:numId w:val="3"/>
        </w:numPr>
        <w:spacing w:line="240" w:lineRule="auto"/>
        <w:rPr>
          <w:sz w:val="24"/>
          <w:szCs w:val="24"/>
        </w:rPr>
      </w:pPr>
      <w:r w:rsidRPr="00FD66EA">
        <w:rPr>
          <w:sz w:val="24"/>
          <w:szCs w:val="24"/>
        </w:rPr>
        <w:t xml:space="preserve">The LGA has published a </w:t>
      </w:r>
      <w:hyperlink r:id="rId16" w:history="1">
        <w:r w:rsidRPr="00FD66EA">
          <w:rPr>
            <w:rStyle w:val="Hyperlink"/>
            <w:sz w:val="24"/>
            <w:szCs w:val="24"/>
          </w:rPr>
          <w:t>Matthews Project Implementation Document</w:t>
        </w:r>
      </w:hyperlink>
      <w:r w:rsidRPr="00FD66EA">
        <w:rPr>
          <w:sz w:val="24"/>
          <w:szCs w:val="24"/>
        </w:rPr>
        <w:t xml:space="preserve"> (PID) which sets out the scope, deliverables, and high-level timeline for the project. The PID also includes a communications plan and draft terms of reference for the Scheme Advisory Board working group.</w:t>
      </w:r>
    </w:p>
    <w:p w14:paraId="64498050" w14:textId="77777777" w:rsidR="00F81C1F" w:rsidRPr="00FD66EA" w:rsidRDefault="00F81C1F" w:rsidP="00F81C1F">
      <w:pPr>
        <w:pStyle w:val="ListParagraph"/>
        <w:numPr>
          <w:ilvl w:val="0"/>
          <w:numId w:val="0"/>
        </w:numPr>
        <w:spacing w:line="240" w:lineRule="auto"/>
        <w:ind w:left="360"/>
        <w:rPr>
          <w:sz w:val="24"/>
          <w:szCs w:val="24"/>
        </w:rPr>
      </w:pPr>
    </w:p>
    <w:p w14:paraId="7BAE6040" w14:textId="68538A88" w:rsidR="00F81C1F" w:rsidRPr="00F81C1F" w:rsidRDefault="0079044C" w:rsidP="00F81C1F">
      <w:pPr>
        <w:pStyle w:val="ListParagraph"/>
        <w:numPr>
          <w:ilvl w:val="0"/>
          <w:numId w:val="3"/>
        </w:numPr>
        <w:spacing w:line="240" w:lineRule="auto"/>
        <w:rPr>
          <w:sz w:val="24"/>
          <w:szCs w:val="24"/>
        </w:rPr>
      </w:pPr>
      <w:r w:rsidRPr="00FD66EA">
        <w:rPr>
          <w:sz w:val="24"/>
          <w:szCs w:val="24"/>
        </w:rPr>
        <w:t xml:space="preserve">There are </w:t>
      </w:r>
      <w:proofErr w:type="gramStart"/>
      <w:r w:rsidRPr="00FD66EA">
        <w:rPr>
          <w:sz w:val="24"/>
          <w:szCs w:val="24"/>
        </w:rPr>
        <w:t>a number of</w:t>
      </w:r>
      <w:proofErr w:type="gramEnd"/>
      <w:r w:rsidRPr="00FD66EA">
        <w:rPr>
          <w:sz w:val="24"/>
          <w:szCs w:val="24"/>
        </w:rPr>
        <w:t xml:space="preserve"> steps which FRAs should be taking now to establish the data needed to implement the second options exercise. We have issued a </w:t>
      </w:r>
      <w:hyperlink r:id="rId17" w:history="1">
        <w:r w:rsidRPr="00FD66EA">
          <w:rPr>
            <w:rStyle w:val="Hyperlink"/>
            <w:sz w:val="24"/>
            <w:szCs w:val="24"/>
          </w:rPr>
          <w:t>factsheet on pre-work</w:t>
        </w:r>
      </w:hyperlink>
      <w:r w:rsidRPr="00FD66EA">
        <w:rPr>
          <w:sz w:val="24"/>
          <w:szCs w:val="24"/>
        </w:rPr>
        <w:t xml:space="preserve"> that authorities can undertake before October 2023.</w:t>
      </w:r>
    </w:p>
    <w:p w14:paraId="7EDCE79D" w14:textId="77777777" w:rsidR="00F81C1F" w:rsidRPr="00FD66EA" w:rsidRDefault="00F81C1F" w:rsidP="00F81C1F">
      <w:pPr>
        <w:pStyle w:val="ListParagraph"/>
        <w:numPr>
          <w:ilvl w:val="0"/>
          <w:numId w:val="0"/>
        </w:numPr>
        <w:spacing w:line="240" w:lineRule="auto"/>
        <w:ind w:left="360"/>
        <w:rPr>
          <w:sz w:val="24"/>
          <w:szCs w:val="24"/>
        </w:rPr>
      </w:pPr>
    </w:p>
    <w:p w14:paraId="53324156" w14:textId="36D58485" w:rsidR="004E3D3D" w:rsidRPr="00FD66EA" w:rsidRDefault="004E3D3D" w:rsidP="004E3D3D">
      <w:pPr>
        <w:pStyle w:val="ListParagraph"/>
        <w:numPr>
          <w:ilvl w:val="0"/>
          <w:numId w:val="3"/>
        </w:numPr>
        <w:rPr>
          <w:sz w:val="24"/>
          <w:szCs w:val="24"/>
        </w:rPr>
      </w:pPr>
      <w:r w:rsidRPr="00FD66EA">
        <w:rPr>
          <w:sz w:val="24"/>
          <w:szCs w:val="24"/>
        </w:rPr>
        <w:t xml:space="preserve">A </w:t>
      </w:r>
      <w:hyperlink r:id="rId18" w:history="1">
        <w:r w:rsidRPr="00FD66EA">
          <w:rPr>
            <w:rStyle w:val="Hyperlink"/>
            <w:sz w:val="24"/>
            <w:szCs w:val="24"/>
          </w:rPr>
          <w:t>consultation on the draft regulations</w:t>
        </w:r>
      </w:hyperlink>
      <w:r w:rsidRPr="00FD66EA">
        <w:rPr>
          <w:sz w:val="24"/>
          <w:szCs w:val="24"/>
        </w:rPr>
        <w:t xml:space="preserve"> was launched on 31 March 2023 </w:t>
      </w:r>
      <w:r w:rsidR="00E35DB1" w:rsidRPr="00FD66EA">
        <w:rPr>
          <w:sz w:val="24"/>
          <w:szCs w:val="24"/>
        </w:rPr>
        <w:t>and closed on 9</w:t>
      </w:r>
      <w:r w:rsidRPr="00FD66EA">
        <w:rPr>
          <w:sz w:val="24"/>
          <w:szCs w:val="24"/>
        </w:rPr>
        <w:t xml:space="preserve"> June 2023.</w:t>
      </w:r>
      <w:r w:rsidR="0032158C" w:rsidRPr="00FD66EA">
        <w:rPr>
          <w:sz w:val="24"/>
          <w:szCs w:val="24"/>
        </w:rPr>
        <w:t xml:space="preserve"> </w:t>
      </w:r>
      <w:hyperlink r:id="rId19" w:history="1">
        <w:r w:rsidR="00B64558" w:rsidRPr="00FD66EA">
          <w:rPr>
            <w:rStyle w:val="Hyperlink"/>
            <w:sz w:val="24"/>
            <w:szCs w:val="24"/>
          </w:rPr>
          <w:t>The LGA submitted a response to the consultation accordingly</w:t>
        </w:r>
      </w:hyperlink>
      <w:r w:rsidR="00B64558" w:rsidRPr="00FD66EA">
        <w:rPr>
          <w:sz w:val="24"/>
          <w:szCs w:val="24"/>
        </w:rPr>
        <w:t>.</w:t>
      </w:r>
    </w:p>
    <w:p w14:paraId="27A6E050" w14:textId="17FB8030" w:rsidR="000435DF" w:rsidRPr="00FD66EA" w:rsidRDefault="000435DF" w:rsidP="000435DF">
      <w:pPr>
        <w:ind w:left="0" w:firstLine="0"/>
        <w:rPr>
          <w:b/>
          <w:bCs/>
          <w:sz w:val="24"/>
          <w:szCs w:val="24"/>
        </w:rPr>
      </w:pPr>
      <w:r w:rsidRPr="00FD66EA">
        <w:rPr>
          <w:b/>
          <w:bCs/>
          <w:sz w:val="24"/>
          <w:szCs w:val="24"/>
        </w:rPr>
        <w:t>Immediate Detriment Framework for McCloud/</w:t>
      </w:r>
      <w:proofErr w:type="spellStart"/>
      <w:r w:rsidRPr="00FD66EA">
        <w:rPr>
          <w:b/>
          <w:bCs/>
          <w:sz w:val="24"/>
          <w:szCs w:val="24"/>
        </w:rPr>
        <w:t>Sargeant</w:t>
      </w:r>
      <w:proofErr w:type="spellEnd"/>
      <w:r w:rsidRPr="00FD66EA">
        <w:rPr>
          <w:b/>
          <w:bCs/>
          <w:sz w:val="24"/>
          <w:szCs w:val="24"/>
        </w:rPr>
        <w:t xml:space="preserve"> type cases</w:t>
      </w:r>
    </w:p>
    <w:p w14:paraId="6635E91F" w14:textId="155D94CA" w:rsidR="00B85966" w:rsidRPr="00FD66EA" w:rsidRDefault="00B85966" w:rsidP="00D05643">
      <w:pPr>
        <w:pStyle w:val="ListParagraph"/>
        <w:numPr>
          <w:ilvl w:val="0"/>
          <w:numId w:val="3"/>
        </w:numPr>
        <w:spacing w:line="240" w:lineRule="auto"/>
        <w:rPr>
          <w:sz w:val="24"/>
          <w:szCs w:val="24"/>
        </w:rPr>
      </w:pPr>
      <w:r w:rsidRPr="00FD66EA">
        <w:rPr>
          <w:sz w:val="24"/>
          <w:szCs w:val="24"/>
        </w:rPr>
        <w:t xml:space="preserve">The proposed amendments to the Framework remain with the respective legal representatives for agreement. The amendments would also require final approval from the Steering Committee before the revised Framework is published. </w:t>
      </w:r>
    </w:p>
    <w:p w14:paraId="4221C3D4" w14:textId="77777777" w:rsidR="00D05643" w:rsidRPr="00FD66EA" w:rsidRDefault="00D05643" w:rsidP="00D05643">
      <w:pPr>
        <w:pStyle w:val="ListParagraph"/>
        <w:numPr>
          <w:ilvl w:val="0"/>
          <w:numId w:val="0"/>
        </w:numPr>
        <w:spacing w:line="240" w:lineRule="auto"/>
        <w:ind w:left="360"/>
        <w:rPr>
          <w:sz w:val="24"/>
          <w:szCs w:val="24"/>
        </w:rPr>
      </w:pPr>
    </w:p>
    <w:p w14:paraId="155EA229" w14:textId="24626992" w:rsidR="00377AA2" w:rsidRPr="00FD66EA" w:rsidRDefault="00377AA2" w:rsidP="00D05643">
      <w:pPr>
        <w:pStyle w:val="ListParagraph"/>
        <w:numPr>
          <w:ilvl w:val="0"/>
          <w:numId w:val="3"/>
        </w:numPr>
        <w:spacing w:line="240" w:lineRule="auto"/>
        <w:rPr>
          <w:sz w:val="24"/>
          <w:szCs w:val="24"/>
        </w:rPr>
      </w:pPr>
      <w:r w:rsidRPr="00FD66EA">
        <w:rPr>
          <w:sz w:val="24"/>
          <w:szCs w:val="24"/>
        </w:rPr>
        <w:lastRenderedPageBreak/>
        <w:t>In the meantime, the technical guidance to FRAs has been updated to include clarity around the proposed treatment of contributions and add the technical/ practical issue and proposed resolution (if any), and potential risk and liability, to each element. At such point that the amendments to the Framework are agreed, the guidance will be updated to reflect those changes.</w:t>
      </w:r>
    </w:p>
    <w:p w14:paraId="6E78B970" w14:textId="77777777" w:rsidR="00D05643" w:rsidRPr="00FD66EA" w:rsidRDefault="00D05643" w:rsidP="00D05643">
      <w:pPr>
        <w:pStyle w:val="ListParagraph"/>
        <w:numPr>
          <w:ilvl w:val="0"/>
          <w:numId w:val="0"/>
        </w:numPr>
        <w:ind w:left="360"/>
        <w:rPr>
          <w:sz w:val="24"/>
          <w:szCs w:val="24"/>
        </w:rPr>
      </w:pPr>
    </w:p>
    <w:p w14:paraId="1D94AAF2" w14:textId="752BE147" w:rsidR="00B4390B" w:rsidRPr="00FD66EA" w:rsidRDefault="00B4390B" w:rsidP="00D05643">
      <w:pPr>
        <w:pStyle w:val="ListParagraph"/>
        <w:numPr>
          <w:ilvl w:val="0"/>
          <w:numId w:val="3"/>
        </w:numPr>
        <w:spacing w:line="240" w:lineRule="auto"/>
        <w:rPr>
          <w:sz w:val="24"/>
          <w:szCs w:val="24"/>
        </w:rPr>
      </w:pPr>
      <w:r w:rsidRPr="00FD66EA">
        <w:rPr>
          <w:sz w:val="24"/>
          <w:szCs w:val="24"/>
        </w:rPr>
        <w:t xml:space="preserve">The Framework will also be reviewed </w:t>
      </w:r>
      <w:proofErr w:type="gramStart"/>
      <w:r w:rsidRPr="00FD66EA">
        <w:rPr>
          <w:sz w:val="24"/>
          <w:szCs w:val="24"/>
        </w:rPr>
        <w:t>in light of</w:t>
      </w:r>
      <w:proofErr w:type="gramEnd"/>
      <w:r w:rsidRPr="00FD66EA">
        <w:rPr>
          <w:sz w:val="24"/>
          <w:szCs w:val="24"/>
        </w:rPr>
        <w:t xml:space="preserve"> the publication of the Treasury Directions which were published on 14 December 2022.</w:t>
      </w:r>
    </w:p>
    <w:p w14:paraId="2F6E6844" w14:textId="77777777" w:rsidR="00D05643" w:rsidRPr="00FD66EA" w:rsidRDefault="00D05643" w:rsidP="00D05643">
      <w:pPr>
        <w:pStyle w:val="ListParagraph"/>
        <w:numPr>
          <w:ilvl w:val="0"/>
          <w:numId w:val="0"/>
        </w:numPr>
        <w:ind w:left="360"/>
        <w:rPr>
          <w:sz w:val="24"/>
          <w:szCs w:val="24"/>
        </w:rPr>
      </w:pPr>
    </w:p>
    <w:p w14:paraId="2FCCBDB9" w14:textId="537FD049" w:rsidR="00EB0781" w:rsidRPr="00FD66EA" w:rsidRDefault="00EB0781" w:rsidP="00D05643">
      <w:pPr>
        <w:pStyle w:val="ListParagraph"/>
        <w:numPr>
          <w:ilvl w:val="0"/>
          <w:numId w:val="3"/>
        </w:numPr>
        <w:spacing w:line="240" w:lineRule="auto"/>
        <w:rPr>
          <w:sz w:val="24"/>
          <w:szCs w:val="24"/>
        </w:rPr>
      </w:pPr>
      <w:r w:rsidRPr="00FD66EA">
        <w:rPr>
          <w:sz w:val="24"/>
          <w:szCs w:val="24"/>
        </w:rPr>
        <w:t xml:space="preserve">We have asked FRAs to be alert to the receipt of future claims brought on behalf of scheme members, and to inform the LGA immediately on such receipt. </w:t>
      </w:r>
    </w:p>
    <w:p w14:paraId="69665F3A" w14:textId="77777777" w:rsidR="00D05643" w:rsidRPr="00FD66EA" w:rsidRDefault="00D05643" w:rsidP="00D05643">
      <w:pPr>
        <w:pStyle w:val="ListParagraph"/>
        <w:numPr>
          <w:ilvl w:val="0"/>
          <w:numId w:val="0"/>
        </w:numPr>
        <w:ind w:left="360"/>
        <w:rPr>
          <w:sz w:val="24"/>
          <w:szCs w:val="24"/>
        </w:rPr>
      </w:pPr>
    </w:p>
    <w:p w14:paraId="5A0D5208" w14:textId="3202B661" w:rsidR="00B9264C" w:rsidRPr="00FD66EA" w:rsidRDefault="00B9264C" w:rsidP="00D05643">
      <w:pPr>
        <w:pStyle w:val="ListParagraph"/>
        <w:numPr>
          <w:ilvl w:val="0"/>
          <w:numId w:val="3"/>
        </w:numPr>
        <w:spacing w:line="240" w:lineRule="auto"/>
        <w:rPr>
          <w:sz w:val="24"/>
          <w:szCs w:val="24"/>
        </w:rPr>
      </w:pPr>
      <w:r w:rsidRPr="00FD66EA">
        <w:rPr>
          <w:sz w:val="24"/>
          <w:szCs w:val="24"/>
        </w:rPr>
        <w:t>In the meantime, we remain in continuous dialogue with the Government on potential alternative solutions.</w:t>
      </w:r>
    </w:p>
    <w:p w14:paraId="2D1B64E8" w14:textId="310E0998" w:rsidR="00AB77D8" w:rsidRPr="00FD66EA" w:rsidRDefault="00AB77D8" w:rsidP="00AB77D8">
      <w:pPr>
        <w:ind w:left="0" w:firstLine="0"/>
        <w:rPr>
          <w:b/>
          <w:bCs/>
          <w:sz w:val="24"/>
          <w:szCs w:val="24"/>
        </w:rPr>
      </w:pPr>
      <w:r w:rsidRPr="00FD66EA">
        <w:rPr>
          <w:b/>
          <w:bCs/>
          <w:sz w:val="24"/>
          <w:szCs w:val="24"/>
        </w:rPr>
        <w:t>Consultation on the Firefighters’ Pension Schemes’ (Remediable Service) Regulations 2023</w:t>
      </w:r>
    </w:p>
    <w:p w14:paraId="2B2F8E37" w14:textId="77377FA5" w:rsidR="00D05643" w:rsidRPr="00FD66EA" w:rsidRDefault="008678C0" w:rsidP="00D05643">
      <w:pPr>
        <w:pStyle w:val="ListParagraph"/>
        <w:numPr>
          <w:ilvl w:val="0"/>
          <w:numId w:val="3"/>
        </w:numPr>
        <w:spacing w:line="240" w:lineRule="auto"/>
        <w:rPr>
          <w:sz w:val="24"/>
          <w:szCs w:val="24"/>
        </w:rPr>
      </w:pPr>
      <w:r w:rsidRPr="00FD66EA">
        <w:rPr>
          <w:sz w:val="24"/>
          <w:szCs w:val="24"/>
        </w:rPr>
        <w:t>On 28 February 2023, the Home Office launched its consultation on the Firefighters’ Pension Schemes’ (Remediable Service) Regulations 2023.</w:t>
      </w:r>
    </w:p>
    <w:p w14:paraId="2728E696" w14:textId="77777777" w:rsidR="00D05643" w:rsidRPr="00FD66EA" w:rsidRDefault="00D05643" w:rsidP="00D05643">
      <w:pPr>
        <w:pStyle w:val="ListParagraph"/>
        <w:numPr>
          <w:ilvl w:val="0"/>
          <w:numId w:val="0"/>
        </w:numPr>
        <w:spacing w:line="240" w:lineRule="auto"/>
        <w:ind w:left="360"/>
        <w:rPr>
          <w:sz w:val="24"/>
          <w:szCs w:val="24"/>
        </w:rPr>
      </w:pPr>
    </w:p>
    <w:p w14:paraId="66C4A612" w14:textId="6722D5E4" w:rsidR="008B3E21" w:rsidRPr="00FD66EA" w:rsidRDefault="008B3E21" w:rsidP="00D05643">
      <w:pPr>
        <w:pStyle w:val="ListParagraph"/>
        <w:numPr>
          <w:ilvl w:val="0"/>
          <w:numId w:val="3"/>
        </w:numPr>
        <w:spacing w:line="240" w:lineRule="auto"/>
        <w:rPr>
          <w:sz w:val="24"/>
          <w:szCs w:val="24"/>
        </w:rPr>
      </w:pPr>
      <w:r w:rsidRPr="00FD66EA">
        <w:rPr>
          <w:sz w:val="24"/>
          <w:szCs w:val="24"/>
        </w:rPr>
        <w:t xml:space="preserve">These regulations concentrate on the retrospective elements of the 2015 Remedy that are required to fully deliver the remedy. This includes establishing the deferred choice underpin (DCU) and the changes needed to offer pensioners and beneficiaries of deceased scheme members an immediate choice between legacy or reformed scheme benefits. </w:t>
      </w:r>
    </w:p>
    <w:p w14:paraId="3E747E05" w14:textId="77777777" w:rsidR="00D05643" w:rsidRPr="00FD66EA" w:rsidRDefault="00D05643" w:rsidP="00D05643">
      <w:pPr>
        <w:pStyle w:val="ListParagraph"/>
        <w:numPr>
          <w:ilvl w:val="0"/>
          <w:numId w:val="0"/>
        </w:numPr>
        <w:ind w:left="360"/>
        <w:rPr>
          <w:sz w:val="24"/>
          <w:szCs w:val="24"/>
        </w:rPr>
      </w:pPr>
    </w:p>
    <w:p w14:paraId="78B8F818" w14:textId="7AD29493" w:rsidR="001E0E92" w:rsidRPr="00FD66EA" w:rsidRDefault="001E0E92" w:rsidP="00D05643">
      <w:pPr>
        <w:pStyle w:val="ListParagraph"/>
        <w:numPr>
          <w:ilvl w:val="0"/>
          <w:numId w:val="3"/>
        </w:numPr>
        <w:spacing w:line="240" w:lineRule="auto"/>
        <w:rPr>
          <w:sz w:val="24"/>
          <w:szCs w:val="24"/>
        </w:rPr>
      </w:pPr>
      <w:r w:rsidRPr="00FD66EA">
        <w:rPr>
          <w:sz w:val="24"/>
          <w:szCs w:val="24"/>
        </w:rPr>
        <w:t>The consultation close</w:t>
      </w:r>
      <w:r w:rsidR="0032158C" w:rsidRPr="00FD66EA">
        <w:rPr>
          <w:sz w:val="24"/>
          <w:szCs w:val="24"/>
        </w:rPr>
        <w:t>d</w:t>
      </w:r>
      <w:r w:rsidRPr="00FD66EA">
        <w:rPr>
          <w:sz w:val="24"/>
          <w:szCs w:val="24"/>
        </w:rPr>
        <w:t xml:space="preserve"> on 23 May 2023</w:t>
      </w:r>
      <w:r w:rsidR="0032158C" w:rsidRPr="00FD66EA">
        <w:rPr>
          <w:sz w:val="24"/>
          <w:szCs w:val="24"/>
        </w:rPr>
        <w:t xml:space="preserve"> and the LGA submitted </w:t>
      </w:r>
      <w:hyperlink r:id="rId20" w:history="1">
        <w:r w:rsidR="0032158C" w:rsidRPr="00FD66EA">
          <w:rPr>
            <w:rStyle w:val="Hyperlink"/>
            <w:sz w:val="24"/>
            <w:szCs w:val="24"/>
          </w:rPr>
          <w:t>a response to the consultation</w:t>
        </w:r>
      </w:hyperlink>
      <w:r w:rsidR="0032158C" w:rsidRPr="00FD66EA">
        <w:rPr>
          <w:sz w:val="24"/>
          <w:szCs w:val="24"/>
        </w:rPr>
        <w:t xml:space="preserve"> accordingly</w:t>
      </w:r>
      <w:r w:rsidRPr="00FD66EA">
        <w:rPr>
          <w:sz w:val="24"/>
          <w:szCs w:val="24"/>
        </w:rPr>
        <w:t>.</w:t>
      </w:r>
    </w:p>
    <w:p w14:paraId="5C9A0691" w14:textId="77777777" w:rsidR="00FA568E" w:rsidRPr="00FD66EA" w:rsidRDefault="00FA568E" w:rsidP="00926918">
      <w:pPr>
        <w:ind w:left="0" w:firstLine="0"/>
        <w:rPr>
          <w:b/>
          <w:bCs/>
          <w:sz w:val="24"/>
          <w:szCs w:val="24"/>
        </w:rPr>
      </w:pPr>
    </w:p>
    <w:p w14:paraId="7DC61C5B" w14:textId="1E3F08BF" w:rsidR="00926918" w:rsidRPr="00FD66EA" w:rsidRDefault="00542D02" w:rsidP="00926918">
      <w:pPr>
        <w:ind w:left="0" w:firstLine="0"/>
        <w:rPr>
          <w:b/>
          <w:bCs/>
          <w:sz w:val="24"/>
          <w:szCs w:val="24"/>
        </w:rPr>
      </w:pPr>
      <w:r w:rsidRPr="00FD66EA">
        <w:rPr>
          <w:b/>
          <w:bCs/>
          <w:sz w:val="24"/>
          <w:szCs w:val="24"/>
        </w:rPr>
        <w:t xml:space="preserve">Consultation on The Public Service Pension Schemes </w:t>
      </w:r>
      <w:r w:rsidR="003A4E7D" w:rsidRPr="00FD66EA">
        <w:rPr>
          <w:b/>
          <w:bCs/>
          <w:sz w:val="24"/>
          <w:szCs w:val="24"/>
        </w:rPr>
        <w:t>(</w:t>
      </w:r>
      <w:r w:rsidRPr="00FD66EA">
        <w:rPr>
          <w:b/>
          <w:bCs/>
          <w:sz w:val="24"/>
          <w:szCs w:val="24"/>
        </w:rPr>
        <w:t>Rectification</w:t>
      </w:r>
      <w:r w:rsidR="003A4E7D" w:rsidRPr="00FD66EA">
        <w:rPr>
          <w:b/>
          <w:bCs/>
          <w:sz w:val="24"/>
          <w:szCs w:val="24"/>
        </w:rPr>
        <w:t xml:space="preserve"> of Unlawful Discrimination)</w:t>
      </w:r>
      <w:r w:rsidR="00553369" w:rsidRPr="00FD66EA">
        <w:rPr>
          <w:b/>
          <w:bCs/>
          <w:sz w:val="24"/>
          <w:szCs w:val="24"/>
        </w:rPr>
        <w:t xml:space="preserve"> </w:t>
      </w:r>
      <w:r w:rsidR="003A4E7D" w:rsidRPr="00FD66EA">
        <w:rPr>
          <w:b/>
          <w:bCs/>
          <w:sz w:val="24"/>
          <w:szCs w:val="24"/>
        </w:rPr>
        <w:t>(Tax)</w:t>
      </w:r>
      <w:r w:rsidR="00D66CEF" w:rsidRPr="00FD66EA">
        <w:rPr>
          <w:b/>
          <w:bCs/>
          <w:sz w:val="24"/>
          <w:szCs w:val="24"/>
        </w:rPr>
        <w:t xml:space="preserve"> </w:t>
      </w:r>
      <w:r w:rsidR="003A4E7D" w:rsidRPr="00FD66EA">
        <w:rPr>
          <w:b/>
          <w:bCs/>
          <w:sz w:val="24"/>
          <w:szCs w:val="24"/>
        </w:rPr>
        <w:t>(No</w:t>
      </w:r>
      <w:r w:rsidR="00B017DB" w:rsidRPr="00FD66EA">
        <w:rPr>
          <w:b/>
          <w:bCs/>
          <w:sz w:val="24"/>
          <w:szCs w:val="24"/>
        </w:rPr>
        <w:t>.</w:t>
      </w:r>
      <w:r w:rsidR="003A4E7D" w:rsidRPr="00FD66EA">
        <w:rPr>
          <w:b/>
          <w:bCs/>
          <w:sz w:val="24"/>
          <w:szCs w:val="24"/>
        </w:rPr>
        <w:t xml:space="preserve"> 2)</w:t>
      </w:r>
      <w:r w:rsidR="00B017DB" w:rsidRPr="00FD66EA">
        <w:rPr>
          <w:b/>
          <w:bCs/>
          <w:sz w:val="24"/>
          <w:szCs w:val="24"/>
        </w:rPr>
        <w:t xml:space="preserve"> Regulations 2023</w:t>
      </w:r>
    </w:p>
    <w:p w14:paraId="593A8BF0" w14:textId="367BEE20" w:rsidR="00820123" w:rsidRPr="00FD66EA" w:rsidRDefault="001F31D1" w:rsidP="00D05643">
      <w:pPr>
        <w:pStyle w:val="ListParagraph"/>
        <w:numPr>
          <w:ilvl w:val="0"/>
          <w:numId w:val="3"/>
        </w:numPr>
        <w:spacing w:line="240" w:lineRule="auto"/>
        <w:rPr>
          <w:sz w:val="24"/>
          <w:szCs w:val="24"/>
        </w:rPr>
      </w:pPr>
      <w:r w:rsidRPr="00FD66EA">
        <w:rPr>
          <w:sz w:val="24"/>
          <w:szCs w:val="24"/>
        </w:rPr>
        <w:t>On 23 May 2023,</w:t>
      </w:r>
      <w:r w:rsidR="00B017DB" w:rsidRPr="00FD66EA">
        <w:rPr>
          <w:sz w:val="24"/>
          <w:szCs w:val="24"/>
        </w:rPr>
        <w:t xml:space="preserve"> HMRC launched a consultation </w:t>
      </w:r>
      <w:r w:rsidR="00825A76" w:rsidRPr="00FD66EA">
        <w:rPr>
          <w:sz w:val="24"/>
          <w:szCs w:val="24"/>
        </w:rPr>
        <w:t xml:space="preserve">on </w:t>
      </w:r>
      <w:hyperlink r:id="rId21" w:history="1">
        <w:r w:rsidR="00825A76" w:rsidRPr="00FD66EA">
          <w:rPr>
            <w:rStyle w:val="Hyperlink"/>
            <w:sz w:val="24"/>
            <w:szCs w:val="24"/>
          </w:rPr>
          <w:t>The Public Service Pension Schemes (Rectification of Unlawful Discrimination) (Tax) (No.2) Regulations 2023</w:t>
        </w:r>
      </w:hyperlink>
      <w:r w:rsidR="00825A76" w:rsidRPr="00FD66EA">
        <w:rPr>
          <w:sz w:val="24"/>
          <w:szCs w:val="24"/>
        </w:rPr>
        <w:t xml:space="preserve"> which set out changes to how pensions tax rules will apply as a result of the public service pensions remedy.</w:t>
      </w:r>
    </w:p>
    <w:p w14:paraId="39CC6BD9" w14:textId="77777777" w:rsidR="00D05643" w:rsidRPr="00FD66EA" w:rsidRDefault="00D05643" w:rsidP="00D05643">
      <w:pPr>
        <w:pStyle w:val="ListParagraph"/>
        <w:numPr>
          <w:ilvl w:val="0"/>
          <w:numId w:val="0"/>
        </w:numPr>
        <w:spacing w:line="240" w:lineRule="auto"/>
        <w:ind w:left="360"/>
        <w:rPr>
          <w:sz w:val="24"/>
          <w:szCs w:val="24"/>
        </w:rPr>
      </w:pPr>
    </w:p>
    <w:p w14:paraId="4D29D4C6" w14:textId="7294C6E1" w:rsidR="00D05643" w:rsidRPr="00FD66EA" w:rsidRDefault="00351864" w:rsidP="002F609B">
      <w:pPr>
        <w:pStyle w:val="ListParagraph"/>
        <w:numPr>
          <w:ilvl w:val="0"/>
          <w:numId w:val="3"/>
        </w:numPr>
        <w:spacing w:line="240" w:lineRule="auto"/>
        <w:rPr>
          <w:sz w:val="24"/>
          <w:szCs w:val="24"/>
        </w:rPr>
      </w:pPr>
      <w:r w:rsidRPr="00FD66EA">
        <w:rPr>
          <w:sz w:val="24"/>
          <w:szCs w:val="24"/>
        </w:rPr>
        <w:t>The</w:t>
      </w:r>
      <w:r w:rsidR="00D8230D" w:rsidRPr="00FD66EA">
        <w:rPr>
          <w:sz w:val="24"/>
          <w:szCs w:val="24"/>
        </w:rPr>
        <w:t xml:space="preserve"> draft regulations supplement </w:t>
      </w:r>
      <w:hyperlink r:id="rId22" w:history="1">
        <w:r w:rsidR="00D8230D" w:rsidRPr="00FD66EA">
          <w:rPr>
            <w:rStyle w:val="Hyperlink"/>
            <w:sz w:val="24"/>
            <w:szCs w:val="24"/>
          </w:rPr>
          <w:t>The Public Service Pension Schemes (Rectification of Unlawful Discrimination) (Tax) Regulations 2023 (‘first set of regulations’)</w:t>
        </w:r>
      </w:hyperlink>
      <w:r w:rsidR="00D8230D" w:rsidRPr="00FD66EA">
        <w:rPr>
          <w:sz w:val="24"/>
          <w:szCs w:val="24"/>
        </w:rPr>
        <w:t>, which came into force on 6 April 2023.</w:t>
      </w:r>
    </w:p>
    <w:p w14:paraId="30A15998" w14:textId="77777777" w:rsidR="00D8230D" w:rsidRPr="00FD66EA" w:rsidRDefault="00D8230D" w:rsidP="00D8230D">
      <w:pPr>
        <w:pStyle w:val="ListParagraph"/>
        <w:numPr>
          <w:ilvl w:val="0"/>
          <w:numId w:val="0"/>
        </w:numPr>
        <w:ind w:left="360"/>
        <w:rPr>
          <w:sz w:val="24"/>
          <w:szCs w:val="24"/>
        </w:rPr>
      </w:pPr>
    </w:p>
    <w:p w14:paraId="098E3C06" w14:textId="42BB910A" w:rsidR="00D8230D" w:rsidRPr="00FD66EA" w:rsidRDefault="00D97817" w:rsidP="002F609B">
      <w:pPr>
        <w:pStyle w:val="ListParagraph"/>
        <w:numPr>
          <w:ilvl w:val="0"/>
          <w:numId w:val="3"/>
        </w:numPr>
        <w:spacing w:line="240" w:lineRule="auto"/>
        <w:rPr>
          <w:sz w:val="24"/>
          <w:szCs w:val="24"/>
        </w:rPr>
      </w:pPr>
      <w:r w:rsidRPr="00FD66EA">
        <w:rPr>
          <w:sz w:val="24"/>
          <w:szCs w:val="24"/>
        </w:rPr>
        <w:lastRenderedPageBreak/>
        <w:t xml:space="preserve">The consultation closed on 19 June 2023 and the LGA submitted </w:t>
      </w:r>
      <w:hyperlink r:id="rId23" w:history="1">
        <w:r w:rsidRPr="00FD66EA">
          <w:rPr>
            <w:rStyle w:val="Hyperlink"/>
            <w:sz w:val="24"/>
            <w:szCs w:val="24"/>
          </w:rPr>
          <w:t>its response</w:t>
        </w:r>
      </w:hyperlink>
      <w:r w:rsidRPr="00FD66EA">
        <w:rPr>
          <w:sz w:val="24"/>
          <w:szCs w:val="24"/>
        </w:rPr>
        <w:t xml:space="preserve"> accordingly. </w:t>
      </w:r>
      <w:r w:rsidR="007E4B94" w:rsidRPr="00FD66EA">
        <w:rPr>
          <w:sz w:val="24"/>
          <w:szCs w:val="24"/>
        </w:rPr>
        <w:t xml:space="preserve">The SAB has also submitted a </w:t>
      </w:r>
      <w:hyperlink r:id="rId24" w:history="1">
        <w:r w:rsidR="007E4B94" w:rsidRPr="00FD66EA">
          <w:rPr>
            <w:rStyle w:val="Hyperlink"/>
            <w:sz w:val="24"/>
            <w:szCs w:val="24"/>
          </w:rPr>
          <w:t>response to the consultation</w:t>
        </w:r>
      </w:hyperlink>
      <w:r w:rsidR="007E4B94" w:rsidRPr="00FD66EA">
        <w:rPr>
          <w:sz w:val="24"/>
          <w:szCs w:val="24"/>
        </w:rPr>
        <w:t>.</w:t>
      </w:r>
    </w:p>
    <w:p w14:paraId="1E315753" w14:textId="77777777" w:rsidR="00FD66EA" w:rsidRDefault="00FD66EA" w:rsidP="00BD177A">
      <w:pPr>
        <w:ind w:left="0" w:firstLine="0"/>
        <w:rPr>
          <w:b/>
          <w:bCs/>
          <w:sz w:val="24"/>
          <w:szCs w:val="24"/>
        </w:rPr>
      </w:pPr>
    </w:p>
    <w:p w14:paraId="73F5EF3A" w14:textId="38EAAE66" w:rsidR="00BD177A" w:rsidRPr="00FD66EA" w:rsidRDefault="00DA4FF6" w:rsidP="00BD177A">
      <w:pPr>
        <w:ind w:left="0" w:firstLine="0"/>
        <w:rPr>
          <w:b/>
          <w:bCs/>
          <w:sz w:val="24"/>
          <w:szCs w:val="24"/>
        </w:rPr>
      </w:pPr>
      <w:r w:rsidRPr="00FD66EA">
        <w:rPr>
          <w:b/>
          <w:bCs/>
          <w:sz w:val="24"/>
          <w:szCs w:val="24"/>
        </w:rPr>
        <w:t>Scheme Advisory Board (SAB)</w:t>
      </w:r>
    </w:p>
    <w:p w14:paraId="26061854" w14:textId="716BE1C6" w:rsidR="00F50859" w:rsidRPr="00FD66EA" w:rsidRDefault="009F63EF" w:rsidP="00BD177A">
      <w:pPr>
        <w:ind w:left="0" w:firstLine="0"/>
        <w:rPr>
          <w:b/>
          <w:bCs/>
          <w:sz w:val="24"/>
          <w:szCs w:val="24"/>
        </w:rPr>
      </w:pPr>
      <w:r w:rsidRPr="00FD66EA">
        <w:rPr>
          <w:b/>
          <w:bCs/>
          <w:sz w:val="24"/>
          <w:szCs w:val="24"/>
        </w:rPr>
        <w:t xml:space="preserve">SAB meeting </w:t>
      </w:r>
      <w:r w:rsidR="008F2A31" w:rsidRPr="00FD66EA">
        <w:rPr>
          <w:b/>
          <w:bCs/>
          <w:sz w:val="24"/>
          <w:szCs w:val="24"/>
        </w:rPr>
        <w:t>8 June</w:t>
      </w:r>
      <w:r w:rsidRPr="00FD66EA">
        <w:rPr>
          <w:b/>
          <w:bCs/>
          <w:sz w:val="24"/>
          <w:szCs w:val="24"/>
        </w:rPr>
        <w:t xml:space="preserve"> 2023</w:t>
      </w:r>
    </w:p>
    <w:p w14:paraId="693BB145" w14:textId="7E7BAF70" w:rsidR="002311FB" w:rsidRPr="00FD66EA" w:rsidRDefault="002311FB" w:rsidP="002311FB">
      <w:pPr>
        <w:pStyle w:val="ListParagraph"/>
        <w:numPr>
          <w:ilvl w:val="0"/>
          <w:numId w:val="3"/>
        </w:numPr>
        <w:rPr>
          <w:sz w:val="24"/>
          <w:szCs w:val="24"/>
        </w:rPr>
      </w:pPr>
      <w:r w:rsidRPr="00FD66EA">
        <w:rPr>
          <w:sz w:val="24"/>
          <w:szCs w:val="24"/>
        </w:rPr>
        <w:t xml:space="preserve">The SAB last met on </w:t>
      </w:r>
      <w:r w:rsidR="008F2A31" w:rsidRPr="00FD66EA">
        <w:rPr>
          <w:sz w:val="24"/>
          <w:szCs w:val="24"/>
        </w:rPr>
        <w:t>8 June</w:t>
      </w:r>
      <w:r w:rsidRPr="00FD66EA">
        <w:rPr>
          <w:sz w:val="24"/>
          <w:szCs w:val="24"/>
        </w:rPr>
        <w:t xml:space="preserve"> 2023 and discussed the following areas:</w:t>
      </w:r>
    </w:p>
    <w:p w14:paraId="56FB5483" w14:textId="215BEBBB" w:rsidR="00195D59" w:rsidRPr="00FD66EA" w:rsidRDefault="00195D59" w:rsidP="00FD66EA">
      <w:pPr>
        <w:pStyle w:val="ListParagraph"/>
        <w:numPr>
          <w:ilvl w:val="1"/>
          <w:numId w:val="3"/>
        </w:numPr>
        <w:ind w:left="1134" w:hanging="774"/>
        <w:rPr>
          <w:sz w:val="24"/>
          <w:szCs w:val="24"/>
        </w:rPr>
      </w:pPr>
      <w:r w:rsidRPr="00FD66EA">
        <w:rPr>
          <w:sz w:val="24"/>
          <w:szCs w:val="24"/>
        </w:rPr>
        <w:t xml:space="preserve">The </w:t>
      </w:r>
      <w:r w:rsidR="00A7427B" w:rsidRPr="00FD66EA">
        <w:rPr>
          <w:sz w:val="24"/>
          <w:szCs w:val="24"/>
        </w:rPr>
        <w:t>SCAPE discount rate</w:t>
      </w:r>
    </w:p>
    <w:p w14:paraId="77ACF7E9" w14:textId="0C816017" w:rsidR="002D2CB9" w:rsidRPr="00FD66EA" w:rsidRDefault="008E58D0" w:rsidP="00FD66EA">
      <w:pPr>
        <w:pStyle w:val="ListParagraph"/>
        <w:numPr>
          <w:ilvl w:val="1"/>
          <w:numId w:val="3"/>
        </w:numPr>
        <w:ind w:left="1134" w:hanging="774"/>
        <w:rPr>
          <w:sz w:val="24"/>
          <w:szCs w:val="24"/>
        </w:rPr>
      </w:pPr>
      <w:r w:rsidRPr="00FD66EA">
        <w:rPr>
          <w:sz w:val="24"/>
          <w:szCs w:val="24"/>
        </w:rPr>
        <w:t>SAB response to the consultation on the Matthews second options exercise</w:t>
      </w:r>
    </w:p>
    <w:p w14:paraId="5046571E" w14:textId="25B6E372" w:rsidR="00042CB5" w:rsidRPr="00FD66EA" w:rsidRDefault="00FB1A39" w:rsidP="00FD66EA">
      <w:pPr>
        <w:pStyle w:val="ListParagraph"/>
        <w:numPr>
          <w:ilvl w:val="1"/>
          <w:numId w:val="3"/>
        </w:numPr>
        <w:ind w:left="1134" w:hanging="774"/>
        <w:rPr>
          <w:sz w:val="24"/>
          <w:szCs w:val="24"/>
        </w:rPr>
      </w:pPr>
      <w:r w:rsidRPr="00FD66EA">
        <w:rPr>
          <w:sz w:val="24"/>
          <w:szCs w:val="24"/>
        </w:rPr>
        <w:t>Software suppliers progress and remedy implementation</w:t>
      </w:r>
    </w:p>
    <w:p w14:paraId="673F38D1" w14:textId="3F3401A8" w:rsidR="002311FB" w:rsidRPr="00FD66EA" w:rsidRDefault="00916D9A" w:rsidP="00916D9A">
      <w:pPr>
        <w:rPr>
          <w:b/>
          <w:bCs/>
          <w:sz w:val="24"/>
          <w:szCs w:val="24"/>
        </w:rPr>
      </w:pPr>
      <w:r w:rsidRPr="00FD66EA">
        <w:rPr>
          <w:b/>
          <w:bCs/>
          <w:sz w:val="24"/>
          <w:szCs w:val="24"/>
        </w:rPr>
        <w:t>SAB membership</w:t>
      </w:r>
    </w:p>
    <w:p w14:paraId="4E1514DE" w14:textId="67F67AD7" w:rsidR="0029378D" w:rsidRDefault="00627E3D" w:rsidP="0037486F">
      <w:pPr>
        <w:pStyle w:val="ListParagraph"/>
        <w:numPr>
          <w:ilvl w:val="0"/>
          <w:numId w:val="3"/>
        </w:numPr>
        <w:rPr>
          <w:sz w:val="24"/>
          <w:szCs w:val="24"/>
        </w:rPr>
      </w:pPr>
      <w:r w:rsidRPr="00FD66EA">
        <w:rPr>
          <w:sz w:val="24"/>
          <w:szCs w:val="24"/>
        </w:rPr>
        <w:t xml:space="preserve">Cllr Leslie </w:t>
      </w:r>
      <w:proofErr w:type="spellStart"/>
      <w:r w:rsidRPr="00FD66EA">
        <w:rPr>
          <w:sz w:val="24"/>
          <w:szCs w:val="24"/>
        </w:rPr>
        <w:t>Byrom</w:t>
      </w:r>
      <w:r w:rsidR="0029378D" w:rsidRPr="00FD66EA">
        <w:rPr>
          <w:sz w:val="24"/>
          <w:szCs w:val="24"/>
        </w:rPr>
        <w:t>’s</w:t>
      </w:r>
      <w:proofErr w:type="spellEnd"/>
      <w:r w:rsidR="0029378D" w:rsidRPr="00FD66EA">
        <w:rPr>
          <w:sz w:val="24"/>
          <w:szCs w:val="24"/>
        </w:rPr>
        <w:t xml:space="preserve"> nomination </w:t>
      </w:r>
      <w:r w:rsidRPr="00FD66EA">
        <w:rPr>
          <w:sz w:val="24"/>
          <w:szCs w:val="24"/>
        </w:rPr>
        <w:t>to replace Cllr Leigh Redman as the Labour representative</w:t>
      </w:r>
      <w:r w:rsidR="0029378D" w:rsidRPr="00FD66EA">
        <w:rPr>
          <w:sz w:val="24"/>
          <w:szCs w:val="24"/>
        </w:rPr>
        <w:t xml:space="preserve"> has been approved.</w:t>
      </w:r>
    </w:p>
    <w:p w14:paraId="75D37879" w14:textId="77777777" w:rsidR="00F81C1F" w:rsidRPr="00FD66EA" w:rsidRDefault="00F81C1F" w:rsidP="00F81C1F">
      <w:pPr>
        <w:pStyle w:val="ListParagraph"/>
        <w:numPr>
          <w:ilvl w:val="0"/>
          <w:numId w:val="0"/>
        </w:numPr>
        <w:ind w:left="360"/>
        <w:rPr>
          <w:sz w:val="24"/>
          <w:szCs w:val="24"/>
        </w:rPr>
      </w:pPr>
    </w:p>
    <w:p w14:paraId="4B39B68E" w14:textId="7EB9F4F0" w:rsidR="0059614A" w:rsidRPr="00FD66EA" w:rsidRDefault="0059614A" w:rsidP="0037486F">
      <w:pPr>
        <w:pStyle w:val="ListParagraph"/>
        <w:numPr>
          <w:ilvl w:val="0"/>
          <w:numId w:val="3"/>
        </w:numPr>
        <w:rPr>
          <w:sz w:val="24"/>
          <w:szCs w:val="24"/>
        </w:rPr>
      </w:pPr>
      <w:r w:rsidRPr="00FD66EA">
        <w:rPr>
          <w:sz w:val="24"/>
          <w:szCs w:val="24"/>
        </w:rPr>
        <w:t>Cllr Frank Biederman’s nomination has also been approved.</w:t>
      </w:r>
    </w:p>
    <w:p w14:paraId="5988D251" w14:textId="32080163" w:rsidR="00AE7CF7" w:rsidRPr="00FD66EA" w:rsidRDefault="00F6139B" w:rsidP="00AE7CF7">
      <w:pPr>
        <w:ind w:left="0" w:firstLine="0"/>
        <w:rPr>
          <w:b/>
          <w:bCs/>
          <w:sz w:val="24"/>
          <w:szCs w:val="24"/>
        </w:rPr>
      </w:pPr>
      <w:r w:rsidRPr="00FD66EA">
        <w:rPr>
          <w:b/>
          <w:bCs/>
          <w:sz w:val="24"/>
          <w:szCs w:val="24"/>
        </w:rPr>
        <w:t xml:space="preserve">SAB engagement </w:t>
      </w:r>
      <w:r w:rsidR="00C95B99" w:rsidRPr="00FD66EA">
        <w:rPr>
          <w:b/>
          <w:bCs/>
          <w:sz w:val="24"/>
          <w:szCs w:val="24"/>
        </w:rPr>
        <w:t xml:space="preserve">sessions on the Matthews </w:t>
      </w:r>
      <w:r w:rsidR="0061740C" w:rsidRPr="00FD66EA">
        <w:rPr>
          <w:b/>
          <w:bCs/>
          <w:sz w:val="24"/>
          <w:szCs w:val="24"/>
        </w:rPr>
        <w:t xml:space="preserve">pensions </w:t>
      </w:r>
      <w:r w:rsidR="00C95B99" w:rsidRPr="00FD66EA">
        <w:rPr>
          <w:b/>
          <w:bCs/>
          <w:sz w:val="24"/>
          <w:szCs w:val="24"/>
        </w:rPr>
        <w:t>remedy</w:t>
      </w:r>
    </w:p>
    <w:p w14:paraId="4D3B56D6" w14:textId="5D5CFEBF" w:rsidR="00AE7CF7" w:rsidRPr="00FD66EA" w:rsidRDefault="00AE7CF7" w:rsidP="00AE7CF7">
      <w:pPr>
        <w:pStyle w:val="ListParagraph"/>
        <w:numPr>
          <w:ilvl w:val="0"/>
          <w:numId w:val="3"/>
        </w:numPr>
        <w:rPr>
          <w:sz w:val="24"/>
          <w:szCs w:val="24"/>
        </w:rPr>
      </w:pPr>
      <w:r w:rsidRPr="00FD66EA">
        <w:rPr>
          <w:sz w:val="24"/>
          <w:szCs w:val="24"/>
        </w:rPr>
        <w:t xml:space="preserve">The Scheme Advisory Board and the Home Office began engagement sessions in September 2022 which focussed on the Matthews pensions remedy. The aim is to discuss </w:t>
      </w:r>
      <w:proofErr w:type="gramStart"/>
      <w:r w:rsidRPr="00FD66EA">
        <w:rPr>
          <w:sz w:val="24"/>
          <w:szCs w:val="24"/>
        </w:rPr>
        <w:t>Matthews</w:t>
      </w:r>
      <w:proofErr w:type="gramEnd"/>
      <w:r w:rsidRPr="00FD66EA">
        <w:rPr>
          <w:sz w:val="24"/>
          <w:szCs w:val="24"/>
        </w:rPr>
        <w:t xml:space="preserve"> legislation and policy, Matthews and McCloud/ </w:t>
      </w:r>
      <w:proofErr w:type="spellStart"/>
      <w:r w:rsidRPr="00FD66EA">
        <w:rPr>
          <w:sz w:val="24"/>
          <w:szCs w:val="24"/>
        </w:rPr>
        <w:t>Sargeant</w:t>
      </w:r>
      <w:proofErr w:type="spellEnd"/>
      <w:r w:rsidRPr="00FD66EA">
        <w:rPr>
          <w:sz w:val="24"/>
          <w:szCs w:val="24"/>
        </w:rPr>
        <w:t xml:space="preserve"> interaction, and the proposed timeline for implementation. A further engagement session took place on 25 May 2023.</w:t>
      </w:r>
    </w:p>
    <w:p w14:paraId="53A5E045" w14:textId="0A72EEA2" w:rsidR="002309E2" w:rsidRPr="00FD66EA" w:rsidRDefault="002309E2" w:rsidP="002309E2">
      <w:pPr>
        <w:ind w:left="0" w:firstLine="0"/>
        <w:rPr>
          <w:b/>
          <w:bCs/>
          <w:sz w:val="24"/>
          <w:szCs w:val="24"/>
        </w:rPr>
      </w:pPr>
      <w:r w:rsidRPr="00FD66EA">
        <w:rPr>
          <w:rFonts w:cs="Arial"/>
          <w:b/>
          <w:bCs/>
          <w:sz w:val="24"/>
          <w:szCs w:val="24"/>
          <w:lang w:val="en-US"/>
        </w:rPr>
        <w:t xml:space="preserve">SAB Response to </w:t>
      </w:r>
      <w:r w:rsidRPr="00FD66EA">
        <w:rPr>
          <w:b/>
          <w:bCs/>
          <w:sz w:val="24"/>
          <w:szCs w:val="24"/>
        </w:rPr>
        <w:t>Consultation on the Firefighters’ Pension Schemes’ (Remediable Service) Regulations 2023</w:t>
      </w:r>
    </w:p>
    <w:p w14:paraId="1731A0F9" w14:textId="4CC1A926" w:rsidR="00683668" w:rsidRDefault="00683668" w:rsidP="00683668">
      <w:pPr>
        <w:pStyle w:val="ListParagraph"/>
        <w:numPr>
          <w:ilvl w:val="0"/>
          <w:numId w:val="3"/>
        </w:numPr>
        <w:rPr>
          <w:sz w:val="24"/>
          <w:szCs w:val="24"/>
        </w:rPr>
      </w:pPr>
      <w:r w:rsidRPr="00FD66EA">
        <w:rPr>
          <w:sz w:val="24"/>
          <w:szCs w:val="24"/>
        </w:rPr>
        <w:t>The SAB was invited by the Home Office to take part in a series of joint engagement sessions with the Police SAB to consider scheme specific versions of the Provision Definition Documents (PDDs) which define the provisions of the Public Service Pensions and Judicial Offices Act (PSPJOA) 2022 for each area of the 2015 Remedy.</w:t>
      </w:r>
    </w:p>
    <w:p w14:paraId="3C8305ED" w14:textId="77777777" w:rsidR="00F81C1F" w:rsidRPr="00FD66EA" w:rsidRDefault="00F81C1F" w:rsidP="00F81C1F">
      <w:pPr>
        <w:pStyle w:val="ListParagraph"/>
        <w:numPr>
          <w:ilvl w:val="0"/>
          <w:numId w:val="0"/>
        </w:numPr>
        <w:ind w:left="360"/>
        <w:rPr>
          <w:sz w:val="24"/>
          <w:szCs w:val="24"/>
        </w:rPr>
      </w:pPr>
    </w:p>
    <w:p w14:paraId="54C758CA" w14:textId="28851B73" w:rsidR="00622EAC" w:rsidRPr="00FD66EA" w:rsidRDefault="00622EAC" w:rsidP="00622EAC">
      <w:pPr>
        <w:pStyle w:val="ListParagraph"/>
        <w:numPr>
          <w:ilvl w:val="0"/>
          <w:numId w:val="3"/>
        </w:numPr>
        <w:rPr>
          <w:sz w:val="24"/>
          <w:szCs w:val="24"/>
        </w:rPr>
      </w:pPr>
      <w:r w:rsidRPr="00FD66EA">
        <w:rPr>
          <w:sz w:val="24"/>
          <w:szCs w:val="24"/>
        </w:rPr>
        <w:t>One session took place per month between June and December 2022, with two</w:t>
      </w:r>
    </w:p>
    <w:p w14:paraId="7EA61FC3" w14:textId="157ADBDA" w:rsidR="00622EAC" w:rsidRPr="00FD66EA" w:rsidRDefault="00622EAC" w:rsidP="00622EAC">
      <w:pPr>
        <w:pStyle w:val="ListParagraph"/>
        <w:numPr>
          <w:ilvl w:val="0"/>
          <w:numId w:val="0"/>
        </w:numPr>
        <w:ind w:left="360"/>
        <w:rPr>
          <w:sz w:val="24"/>
          <w:szCs w:val="24"/>
        </w:rPr>
      </w:pPr>
      <w:r w:rsidRPr="00FD66EA">
        <w:rPr>
          <w:sz w:val="24"/>
          <w:szCs w:val="24"/>
        </w:rPr>
        <w:t>topics discussed at each meeting. These discussions took place to help to inform the drafting of secondary legislation. The schedule of sessions is set out below.</w:t>
      </w:r>
    </w:p>
    <w:p w14:paraId="25510234" w14:textId="2FCE4DB9" w:rsidR="00622EAC" w:rsidRPr="00FD66EA" w:rsidRDefault="00622EAC" w:rsidP="00622EAC">
      <w:pPr>
        <w:pStyle w:val="ListParagraph"/>
        <w:numPr>
          <w:ilvl w:val="0"/>
          <w:numId w:val="0"/>
        </w:numPr>
        <w:ind w:left="360"/>
        <w:rPr>
          <w:sz w:val="24"/>
          <w:szCs w:val="24"/>
        </w:rPr>
      </w:pPr>
    </w:p>
    <w:p w14:paraId="346173DA" w14:textId="77777777" w:rsidR="00151AAD" w:rsidRPr="00FD66EA" w:rsidRDefault="00151AAD" w:rsidP="00151AAD">
      <w:pPr>
        <w:pStyle w:val="Numberedlist"/>
        <w:rPr>
          <w:sz w:val="24"/>
          <w:szCs w:val="24"/>
        </w:rPr>
      </w:pPr>
    </w:p>
    <w:tbl>
      <w:tblPr>
        <w:tblStyle w:val="TableGridLight"/>
        <w:tblW w:w="4548" w:type="pct"/>
        <w:tblInd w:w="421" w:type="dxa"/>
        <w:tblLook w:val="0420" w:firstRow="1" w:lastRow="0" w:firstColumn="0" w:lastColumn="0" w:noHBand="0" w:noVBand="1"/>
      </w:tblPr>
      <w:tblGrid>
        <w:gridCol w:w="3007"/>
        <w:gridCol w:w="2870"/>
        <w:gridCol w:w="2324"/>
      </w:tblGrid>
      <w:tr w:rsidR="00151AAD" w:rsidRPr="00FD66EA" w14:paraId="6BF369D6" w14:textId="77777777" w:rsidTr="00333112">
        <w:trPr>
          <w:trHeight w:val="567"/>
        </w:trPr>
        <w:tc>
          <w:tcPr>
            <w:tcW w:w="1833" w:type="pct"/>
            <w:hideMark/>
          </w:tcPr>
          <w:p w14:paraId="19A6381B" w14:textId="77777777" w:rsidR="00151AAD" w:rsidRPr="00FD66EA" w:rsidRDefault="00151AAD" w:rsidP="00333112">
            <w:pPr>
              <w:pStyle w:val="Numberedlist"/>
              <w:rPr>
                <w:sz w:val="24"/>
                <w:szCs w:val="24"/>
              </w:rPr>
            </w:pPr>
            <w:r w:rsidRPr="00FD66EA">
              <w:rPr>
                <w:b/>
                <w:bCs/>
                <w:sz w:val="24"/>
                <w:szCs w:val="24"/>
              </w:rPr>
              <w:t>Policy topic 1</w:t>
            </w:r>
          </w:p>
        </w:tc>
        <w:tc>
          <w:tcPr>
            <w:tcW w:w="1750" w:type="pct"/>
            <w:hideMark/>
          </w:tcPr>
          <w:p w14:paraId="18C32958" w14:textId="77777777" w:rsidR="00151AAD" w:rsidRPr="00FD66EA" w:rsidRDefault="00151AAD" w:rsidP="00333112">
            <w:pPr>
              <w:pStyle w:val="Numberedlist"/>
              <w:rPr>
                <w:sz w:val="24"/>
                <w:szCs w:val="24"/>
              </w:rPr>
            </w:pPr>
            <w:r w:rsidRPr="00FD66EA">
              <w:rPr>
                <w:b/>
                <w:bCs/>
                <w:sz w:val="24"/>
                <w:szCs w:val="24"/>
              </w:rPr>
              <w:t>Policy topic 2</w:t>
            </w:r>
          </w:p>
        </w:tc>
        <w:tc>
          <w:tcPr>
            <w:tcW w:w="1417" w:type="pct"/>
            <w:hideMark/>
          </w:tcPr>
          <w:p w14:paraId="1215DE07" w14:textId="77777777" w:rsidR="00151AAD" w:rsidRPr="00FD66EA" w:rsidRDefault="00151AAD" w:rsidP="00333112">
            <w:pPr>
              <w:pStyle w:val="Numberedlist"/>
              <w:rPr>
                <w:sz w:val="24"/>
                <w:szCs w:val="24"/>
              </w:rPr>
            </w:pPr>
            <w:r w:rsidRPr="00FD66EA">
              <w:rPr>
                <w:b/>
                <w:bCs/>
                <w:sz w:val="24"/>
                <w:szCs w:val="24"/>
              </w:rPr>
              <w:t>Date</w:t>
            </w:r>
          </w:p>
        </w:tc>
      </w:tr>
      <w:tr w:rsidR="00151AAD" w:rsidRPr="00FD66EA" w14:paraId="2B8ACD70" w14:textId="77777777" w:rsidTr="00333112">
        <w:trPr>
          <w:trHeight w:val="567"/>
        </w:trPr>
        <w:tc>
          <w:tcPr>
            <w:tcW w:w="1833" w:type="pct"/>
            <w:hideMark/>
          </w:tcPr>
          <w:p w14:paraId="743038E4" w14:textId="77777777" w:rsidR="00151AAD" w:rsidRPr="00FD66EA" w:rsidRDefault="00151AAD" w:rsidP="00333112">
            <w:pPr>
              <w:pStyle w:val="Numberedlist"/>
              <w:rPr>
                <w:sz w:val="24"/>
                <w:szCs w:val="24"/>
              </w:rPr>
            </w:pPr>
            <w:r w:rsidRPr="00FD66EA">
              <w:rPr>
                <w:sz w:val="24"/>
                <w:szCs w:val="24"/>
              </w:rPr>
              <w:t>Eligibility</w:t>
            </w:r>
          </w:p>
        </w:tc>
        <w:tc>
          <w:tcPr>
            <w:tcW w:w="1750" w:type="pct"/>
            <w:hideMark/>
          </w:tcPr>
          <w:p w14:paraId="7903704C" w14:textId="77777777" w:rsidR="00151AAD" w:rsidRPr="00FD66EA" w:rsidRDefault="00151AAD" w:rsidP="00333112">
            <w:pPr>
              <w:pStyle w:val="Numberedlist"/>
              <w:rPr>
                <w:sz w:val="24"/>
                <w:szCs w:val="24"/>
              </w:rPr>
            </w:pPr>
            <w:r w:rsidRPr="00FD66EA">
              <w:rPr>
                <w:sz w:val="24"/>
                <w:szCs w:val="24"/>
              </w:rPr>
              <w:t>Interest</w:t>
            </w:r>
          </w:p>
        </w:tc>
        <w:tc>
          <w:tcPr>
            <w:tcW w:w="1417" w:type="pct"/>
            <w:hideMark/>
          </w:tcPr>
          <w:p w14:paraId="13F7FBFD" w14:textId="77777777" w:rsidR="00151AAD" w:rsidRPr="00FD66EA" w:rsidRDefault="00151AAD" w:rsidP="00333112">
            <w:pPr>
              <w:pStyle w:val="Numberedlist"/>
              <w:rPr>
                <w:sz w:val="24"/>
                <w:szCs w:val="24"/>
              </w:rPr>
            </w:pPr>
            <w:r w:rsidRPr="00FD66EA">
              <w:rPr>
                <w:sz w:val="24"/>
                <w:szCs w:val="24"/>
              </w:rPr>
              <w:t>24 June</w:t>
            </w:r>
          </w:p>
        </w:tc>
      </w:tr>
      <w:tr w:rsidR="00151AAD" w:rsidRPr="00FD66EA" w14:paraId="678CC7D6" w14:textId="77777777" w:rsidTr="00333112">
        <w:trPr>
          <w:trHeight w:val="567"/>
        </w:trPr>
        <w:tc>
          <w:tcPr>
            <w:tcW w:w="1833" w:type="pct"/>
            <w:hideMark/>
          </w:tcPr>
          <w:p w14:paraId="06F801D4" w14:textId="77777777" w:rsidR="00151AAD" w:rsidRPr="00FD66EA" w:rsidRDefault="00151AAD" w:rsidP="00333112">
            <w:pPr>
              <w:pStyle w:val="Numberedlist"/>
              <w:rPr>
                <w:sz w:val="24"/>
                <w:szCs w:val="24"/>
              </w:rPr>
            </w:pPr>
            <w:r w:rsidRPr="00FD66EA">
              <w:rPr>
                <w:sz w:val="24"/>
                <w:szCs w:val="24"/>
              </w:rPr>
              <w:t>ABS/ RSS</w:t>
            </w:r>
          </w:p>
        </w:tc>
        <w:tc>
          <w:tcPr>
            <w:tcW w:w="1750" w:type="pct"/>
            <w:hideMark/>
          </w:tcPr>
          <w:p w14:paraId="736AE812" w14:textId="77777777" w:rsidR="00151AAD" w:rsidRPr="00FD66EA" w:rsidRDefault="00151AAD" w:rsidP="00333112">
            <w:pPr>
              <w:pStyle w:val="Numberedlist"/>
              <w:rPr>
                <w:sz w:val="24"/>
                <w:szCs w:val="24"/>
              </w:rPr>
            </w:pPr>
            <w:r w:rsidRPr="00FD66EA">
              <w:rPr>
                <w:sz w:val="24"/>
                <w:szCs w:val="24"/>
              </w:rPr>
              <w:t>IC, DCU, defaults</w:t>
            </w:r>
          </w:p>
        </w:tc>
        <w:tc>
          <w:tcPr>
            <w:tcW w:w="1417" w:type="pct"/>
            <w:hideMark/>
          </w:tcPr>
          <w:p w14:paraId="6755F45F" w14:textId="77777777" w:rsidR="00151AAD" w:rsidRPr="00FD66EA" w:rsidRDefault="00151AAD" w:rsidP="00333112">
            <w:pPr>
              <w:pStyle w:val="Numberedlist"/>
              <w:rPr>
                <w:sz w:val="24"/>
                <w:szCs w:val="24"/>
              </w:rPr>
            </w:pPr>
            <w:r w:rsidRPr="00FD66EA">
              <w:rPr>
                <w:sz w:val="24"/>
                <w:szCs w:val="24"/>
              </w:rPr>
              <w:t xml:space="preserve">27 July </w:t>
            </w:r>
          </w:p>
        </w:tc>
      </w:tr>
      <w:tr w:rsidR="00151AAD" w:rsidRPr="00FD66EA" w14:paraId="5A8A1698" w14:textId="77777777" w:rsidTr="00333112">
        <w:trPr>
          <w:trHeight w:val="567"/>
        </w:trPr>
        <w:tc>
          <w:tcPr>
            <w:tcW w:w="1833" w:type="pct"/>
            <w:hideMark/>
          </w:tcPr>
          <w:p w14:paraId="1EDB4917" w14:textId="77777777" w:rsidR="00151AAD" w:rsidRPr="00FD66EA" w:rsidRDefault="00151AAD" w:rsidP="00333112">
            <w:pPr>
              <w:pStyle w:val="Numberedlist"/>
              <w:rPr>
                <w:sz w:val="24"/>
                <w:szCs w:val="24"/>
              </w:rPr>
            </w:pPr>
            <w:r w:rsidRPr="00FD66EA">
              <w:rPr>
                <w:sz w:val="24"/>
                <w:szCs w:val="24"/>
              </w:rPr>
              <w:t xml:space="preserve">Added Pension </w:t>
            </w:r>
          </w:p>
        </w:tc>
        <w:tc>
          <w:tcPr>
            <w:tcW w:w="1750" w:type="pct"/>
            <w:hideMark/>
          </w:tcPr>
          <w:p w14:paraId="5D8FC3DB" w14:textId="77777777" w:rsidR="00151AAD" w:rsidRPr="00FD66EA" w:rsidRDefault="00151AAD" w:rsidP="00333112">
            <w:pPr>
              <w:pStyle w:val="Numberedlist"/>
              <w:rPr>
                <w:sz w:val="24"/>
                <w:szCs w:val="24"/>
              </w:rPr>
            </w:pPr>
            <w:r w:rsidRPr="00FD66EA">
              <w:rPr>
                <w:sz w:val="24"/>
                <w:szCs w:val="24"/>
              </w:rPr>
              <w:t>Transfers</w:t>
            </w:r>
          </w:p>
        </w:tc>
        <w:tc>
          <w:tcPr>
            <w:tcW w:w="1417" w:type="pct"/>
            <w:hideMark/>
          </w:tcPr>
          <w:p w14:paraId="6F5993DA" w14:textId="77777777" w:rsidR="00151AAD" w:rsidRPr="00FD66EA" w:rsidRDefault="00151AAD" w:rsidP="00333112">
            <w:pPr>
              <w:pStyle w:val="Numberedlist"/>
              <w:rPr>
                <w:sz w:val="24"/>
                <w:szCs w:val="24"/>
              </w:rPr>
            </w:pPr>
            <w:r w:rsidRPr="00FD66EA">
              <w:rPr>
                <w:sz w:val="24"/>
                <w:szCs w:val="24"/>
              </w:rPr>
              <w:t xml:space="preserve">24 August </w:t>
            </w:r>
          </w:p>
        </w:tc>
      </w:tr>
      <w:tr w:rsidR="00151AAD" w:rsidRPr="00FD66EA" w14:paraId="1EB58A95" w14:textId="77777777" w:rsidTr="00333112">
        <w:trPr>
          <w:trHeight w:val="567"/>
        </w:trPr>
        <w:tc>
          <w:tcPr>
            <w:tcW w:w="1833" w:type="pct"/>
            <w:hideMark/>
          </w:tcPr>
          <w:p w14:paraId="7E919D8E" w14:textId="77777777" w:rsidR="00151AAD" w:rsidRPr="00FD66EA" w:rsidRDefault="00151AAD" w:rsidP="00333112">
            <w:pPr>
              <w:pStyle w:val="Numberedlist"/>
              <w:rPr>
                <w:sz w:val="24"/>
                <w:szCs w:val="24"/>
              </w:rPr>
            </w:pPr>
            <w:r w:rsidRPr="00FD66EA">
              <w:rPr>
                <w:sz w:val="24"/>
                <w:szCs w:val="24"/>
              </w:rPr>
              <w:t>Contributions/ compensation</w:t>
            </w:r>
          </w:p>
        </w:tc>
        <w:tc>
          <w:tcPr>
            <w:tcW w:w="1750" w:type="pct"/>
            <w:hideMark/>
          </w:tcPr>
          <w:p w14:paraId="335656B5" w14:textId="77777777" w:rsidR="00151AAD" w:rsidRPr="00FD66EA" w:rsidRDefault="00151AAD" w:rsidP="00333112">
            <w:pPr>
              <w:pStyle w:val="Numberedlist"/>
              <w:rPr>
                <w:sz w:val="24"/>
                <w:szCs w:val="24"/>
              </w:rPr>
            </w:pPr>
            <w:r w:rsidRPr="00FD66EA">
              <w:rPr>
                <w:sz w:val="24"/>
                <w:szCs w:val="24"/>
              </w:rPr>
              <w:t>Ill-health retirement</w:t>
            </w:r>
          </w:p>
        </w:tc>
        <w:tc>
          <w:tcPr>
            <w:tcW w:w="1417" w:type="pct"/>
            <w:hideMark/>
          </w:tcPr>
          <w:p w14:paraId="12493CFE" w14:textId="77777777" w:rsidR="00151AAD" w:rsidRPr="00FD66EA" w:rsidRDefault="00151AAD" w:rsidP="00333112">
            <w:pPr>
              <w:pStyle w:val="Numberedlist"/>
              <w:rPr>
                <w:sz w:val="24"/>
                <w:szCs w:val="24"/>
              </w:rPr>
            </w:pPr>
            <w:r w:rsidRPr="00FD66EA">
              <w:rPr>
                <w:sz w:val="24"/>
                <w:szCs w:val="24"/>
              </w:rPr>
              <w:t xml:space="preserve">23 September </w:t>
            </w:r>
          </w:p>
        </w:tc>
      </w:tr>
      <w:tr w:rsidR="00151AAD" w:rsidRPr="00FD66EA" w14:paraId="4E0ADDFD" w14:textId="77777777" w:rsidTr="00333112">
        <w:trPr>
          <w:trHeight w:val="567"/>
        </w:trPr>
        <w:tc>
          <w:tcPr>
            <w:tcW w:w="1833" w:type="pct"/>
            <w:hideMark/>
          </w:tcPr>
          <w:p w14:paraId="35923359" w14:textId="77777777" w:rsidR="00151AAD" w:rsidRPr="00FD66EA" w:rsidRDefault="00151AAD" w:rsidP="00333112">
            <w:pPr>
              <w:pStyle w:val="Numberedlist"/>
              <w:rPr>
                <w:sz w:val="24"/>
                <w:szCs w:val="24"/>
              </w:rPr>
            </w:pPr>
            <w:r w:rsidRPr="00FD66EA">
              <w:rPr>
                <w:sz w:val="24"/>
                <w:szCs w:val="24"/>
              </w:rPr>
              <w:t>Early/ late retirement</w:t>
            </w:r>
          </w:p>
        </w:tc>
        <w:tc>
          <w:tcPr>
            <w:tcW w:w="1750" w:type="pct"/>
            <w:hideMark/>
          </w:tcPr>
          <w:p w14:paraId="44C8A02B" w14:textId="77777777" w:rsidR="00151AAD" w:rsidRPr="00FD66EA" w:rsidRDefault="00151AAD" w:rsidP="00333112">
            <w:pPr>
              <w:pStyle w:val="Numberedlist"/>
              <w:rPr>
                <w:sz w:val="24"/>
                <w:szCs w:val="24"/>
              </w:rPr>
            </w:pPr>
            <w:r w:rsidRPr="00FD66EA">
              <w:rPr>
                <w:sz w:val="24"/>
                <w:szCs w:val="24"/>
              </w:rPr>
              <w:t>Abatement</w:t>
            </w:r>
          </w:p>
        </w:tc>
        <w:tc>
          <w:tcPr>
            <w:tcW w:w="1417" w:type="pct"/>
            <w:hideMark/>
          </w:tcPr>
          <w:p w14:paraId="5FB56C5C" w14:textId="77777777" w:rsidR="00151AAD" w:rsidRPr="00FD66EA" w:rsidRDefault="00151AAD" w:rsidP="00333112">
            <w:pPr>
              <w:pStyle w:val="Numberedlist"/>
              <w:rPr>
                <w:sz w:val="24"/>
                <w:szCs w:val="24"/>
              </w:rPr>
            </w:pPr>
            <w:r w:rsidRPr="00FD66EA">
              <w:rPr>
                <w:sz w:val="24"/>
                <w:szCs w:val="24"/>
              </w:rPr>
              <w:t>12 October</w:t>
            </w:r>
          </w:p>
        </w:tc>
      </w:tr>
      <w:tr w:rsidR="00151AAD" w:rsidRPr="00FD66EA" w14:paraId="183A3C20" w14:textId="77777777" w:rsidTr="00333112">
        <w:trPr>
          <w:trHeight w:val="567"/>
        </w:trPr>
        <w:tc>
          <w:tcPr>
            <w:tcW w:w="1833" w:type="pct"/>
            <w:hideMark/>
          </w:tcPr>
          <w:p w14:paraId="11F30137" w14:textId="77777777" w:rsidR="00151AAD" w:rsidRPr="00FD66EA" w:rsidRDefault="00151AAD" w:rsidP="00333112">
            <w:pPr>
              <w:pStyle w:val="Numberedlist"/>
              <w:rPr>
                <w:sz w:val="24"/>
                <w:szCs w:val="24"/>
              </w:rPr>
            </w:pPr>
            <w:r w:rsidRPr="00FD66EA">
              <w:rPr>
                <w:sz w:val="24"/>
                <w:szCs w:val="24"/>
              </w:rPr>
              <w:t>Contingent decisions</w:t>
            </w:r>
          </w:p>
        </w:tc>
        <w:tc>
          <w:tcPr>
            <w:tcW w:w="1750" w:type="pct"/>
            <w:hideMark/>
          </w:tcPr>
          <w:p w14:paraId="32824757" w14:textId="77777777" w:rsidR="00151AAD" w:rsidRPr="00FD66EA" w:rsidRDefault="00151AAD" w:rsidP="00333112">
            <w:pPr>
              <w:pStyle w:val="Numberedlist"/>
              <w:rPr>
                <w:sz w:val="24"/>
                <w:szCs w:val="24"/>
              </w:rPr>
            </w:pPr>
            <w:r w:rsidRPr="00FD66EA">
              <w:rPr>
                <w:sz w:val="24"/>
                <w:szCs w:val="24"/>
              </w:rPr>
              <w:t>Bereavement</w:t>
            </w:r>
          </w:p>
        </w:tc>
        <w:tc>
          <w:tcPr>
            <w:tcW w:w="1417" w:type="pct"/>
            <w:hideMark/>
          </w:tcPr>
          <w:p w14:paraId="4AF79C76" w14:textId="77777777" w:rsidR="00151AAD" w:rsidRPr="00FD66EA" w:rsidRDefault="00151AAD" w:rsidP="00333112">
            <w:pPr>
              <w:pStyle w:val="Numberedlist"/>
              <w:rPr>
                <w:sz w:val="24"/>
                <w:szCs w:val="24"/>
              </w:rPr>
            </w:pPr>
            <w:r w:rsidRPr="00FD66EA">
              <w:rPr>
                <w:sz w:val="24"/>
                <w:szCs w:val="24"/>
              </w:rPr>
              <w:t>9 November</w:t>
            </w:r>
          </w:p>
        </w:tc>
      </w:tr>
      <w:tr w:rsidR="00151AAD" w:rsidRPr="00FD66EA" w14:paraId="4C6172FF" w14:textId="77777777" w:rsidTr="00333112">
        <w:trPr>
          <w:trHeight w:val="567"/>
        </w:trPr>
        <w:tc>
          <w:tcPr>
            <w:tcW w:w="1833" w:type="pct"/>
            <w:hideMark/>
          </w:tcPr>
          <w:p w14:paraId="0D2168A0" w14:textId="77777777" w:rsidR="00151AAD" w:rsidRPr="00FD66EA" w:rsidRDefault="00151AAD" w:rsidP="00333112">
            <w:pPr>
              <w:pStyle w:val="Numberedlist"/>
              <w:rPr>
                <w:sz w:val="24"/>
                <w:szCs w:val="24"/>
              </w:rPr>
            </w:pPr>
            <w:r w:rsidRPr="00FD66EA">
              <w:rPr>
                <w:sz w:val="24"/>
                <w:szCs w:val="24"/>
              </w:rPr>
              <w:t>CETV/ Divorce</w:t>
            </w:r>
          </w:p>
        </w:tc>
        <w:tc>
          <w:tcPr>
            <w:tcW w:w="1750" w:type="pct"/>
            <w:hideMark/>
          </w:tcPr>
          <w:p w14:paraId="55B78329" w14:textId="77777777" w:rsidR="00151AAD" w:rsidRPr="00FD66EA" w:rsidRDefault="00151AAD" w:rsidP="00333112">
            <w:pPr>
              <w:pStyle w:val="Numberedlist"/>
              <w:rPr>
                <w:sz w:val="24"/>
                <w:szCs w:val="24"/>
              </w:rPr>
            </w:pPr>
            <w:r w:rsidRPr="00FD66EA">
              <w:rPr>
                <w:sz w:val="24"/>
                <w:szCs w:val="24"/>
              </w:rPr>
              <w:t>Tax</w:t>
            </w:r>
          </w:p>
        </w:tc>
        <w:tc>
          <w:tcPr>
            <w:tcW w:w="1417" w:type="pct"/>
            <w:hideMark/>
          </w:tcPr>
          <w:p w14:paraId="7C2FAF35" w14:textId="77777777" w:rsidR="00151AAD" w:rsidRPr="00FD66EA" w:rsidRDefault="00151AAD" w:rsidP="00333112">
            <w:pPr>
              <w:pStyle w:val="Numberedlist"/>
              <w:rPr>
                <w:sz w:val="24"/>
                <w:szCs w:val="24"/>
              </w:rPr>
            </w:pPr>
            <w:r w:rsidRPr="00FD66EA">
              <w:rPr>
                <w:sz w:val="24"/>
                <w:szCs w:val="24"/>
              </w:rPr>
              <w:t xml:space="preserve">15 December </w:t>
            </w:r>
          </w:p>
        </w:tc>
      </w:tr>
    </w:tbl>
    <w:p w14:paraId="51858C75" w14:textId="77777777" w:rsidR="00151AAD" w:rsidRPr="00FD66EA" w:rsidRDefault="00151AAD" w:rsidP="00151AAD">
      <w:pPr>
        <w:pStyle w:val="Numberedlist"/>
        <w:rPr>
          <w:sz w:val="24"/>
          <w:szCs w:val="24"/>
        </w:rPr>
      </w:pPr>
    </w:p>
    <w:p w14:paraId="18887AF7" w14:textId="77777777" w:rsidR="00622EAC" w:rsidRPr="00FD66EA" w:rsidRDefault="00622EAC" w:rsidP="00622EAC">
      <w:pPr>
        <w:pStyle w:val="ListParagraph"/>
        <w:numPr>
          <w:ilvl w:val="0"/>
          <w:numId w:val="0"/>
        </w:numPr>
        <w:ind w:left="360"/>
        <w:rPr>
          <w:sz w:val="24"/>
          <w:szCs w:val="24"/>
        </w:rPr>
      </w:pPr>
    </w:p>
    <w:p w14:paraId="69BCCE76" w14:textId="42F62EDA" w:rsidR="00AE7CF7" w:rsidRPr="00FD66EA" w:rsidRDefault="00A82912" w:rsidP="00295054">
      <w:pPr>
        <w:pStyle w:val="ListParagraph"/>
        <w:numPr>
          <w:ilvl w:val="0"/>
          <w:numId w:val="3"/>
        </w:numPr>
        <w:rPr>
          <w:sz w:val="24"/>
          <w:szCs w:val="24"/>
        </w:rPr>
      </w:pPr>
      <w:r w:rsidRPr="00FD66EA">
        <w:rPr>
          <w:sz w:val="24"/>
          <w:szCs w:val="24"/>
        </w:rPr>
        <w:t xml:space="preserve">Following the launch of the consultation on the Firefighters’ Pension Schemes’ (Remediable Service) Regulations 2023, the SAB </w:t>
      </w:r>
      <w:hyperlink r:id="rId25" w:history="1">
        <w:r w:rsidRPr="00FD66EA">
          <w:rPr>
            <w:rStyle w:val="Hyperlink"/>
            <w:sz w:val="24"/>
            <w:szCs w:val="24"/>
          </w:rPr>
          <w:t>submitted its response</w:t>
        </w:r>
      </w:hyperlink>
      <w:r w:rsidRPr="00FD66EA">
        <w:rPr>
          <w:sz w:val="24"/>
          <w:szCs w:val="24"/>
        </w:rPr>
        <w:t xml:space="preserve"> to the Home Office accordingly.</w:t>
      </w:r>
    </w:p>
    <w:p w14:paraId="79702E5E" w14:textId="54EE3379" w:rsidR="006B68FF" w:rsidRDefault="006B68FF" w:rsidP="00F81C1F">
      <w:pPr>
        <w:pStyle w:val="Heading2"/>
      </w:pPr>
      <w:r w:rsidRPr="00B66284">
        <w:t xml:space="preserve">Financial Implications  </w:t>
      </w:r>
    </w:p>
    <w:p w14:paraId="65F019AA" w14:textId="13807ADD" w:rsidR="006B68FF" w:rsidRPr="00F81C1F" w:rsidRDefault="006B68FF" w:rsidP="006B68FF">
      <w:pPr>
        <w:pStyle w:val="ListParagraph"/>
        <w:numPr>
          <w:ilvl w:val="0"/>
          <w:numId w:val="3"/>
        </w:numPr>
        <w:rPr>
          <w:sz w:val="24"/>
          <w:szCs w:val="24"/>
        </w:rPr>
      </w:pPr>
      <w:r w:rsidRPr="00F81C1F">
        <w:rPr>
          <w:sz w:val="24"/>
          <w:szCs w:val="24"/>
        </w:rPr>
        <w:t xml:space="preserve">There will be financial implications arising from the legal remedies in </w:t>
      </w:r>
      <w:proofErr w:type="spellStart"/>
      <w:r w:rsidRPr="00F81C1F">
        <w:rPr>
          <w:sz w:val="24"/>
          <w:szCs w:val="24"/>
        </w:rPr>
        <w:t>Sargeant</w:t>
      </w:r>
      <w:proofErr w:type="spellEnd"/>
      <w:r w:rsidRPr="00F81C1F">
        <w:rPr>
          <w:sz w:val="24"/>
          <w:szCs w:val="24"/>
        </w:rPr>
        <w:t xml:space="preserve"> and Matthews in the following areas: administration, software, legal, and operational costs. Representations will continue to be made to the Government to seek to recover all costs arising as a direct result of the remedies.</w:t>
      </w:r>
    </w:p>
    <w:p w14:paraId="02BA78A9" w14:textId="4AC3952E" w:rsidR="006B68FF" w:rsidRPr="006B68FF" w:rsidRDefault="006B68FF" w:rsidP="00F81C1F">
      <w:pPr>
        <w:pStyle w:val="Heading2"/>
        <w:ind w:left="567" w:hanging="567"/>
      </w:pPr>
      <w:r w:rsidRPr="00B66284">
        <w:t xml:space="preserve">Equalities implications </w:t>
      </w:r>
    </w:p>
    <w:p w14:paraId="44285C08" w14:textId="121A0794" w:rsidR="0061740C" w:rsidRPr="00F81C1F" w:rsidRDefault="006B68FF" w:rsidP="00F81C1F">
      <w:pPr>
        <w:pStyle w:val="ListParagraph"/>
        <w:numPr>
          <w:ilvl w:val="0"/>
          <w:numId w:val="3"/>
        </w:numPr>
        <w:rPr>
          <w:sz w:val="24"/>
          <w:szCs w:val="24"/>
        </w:rPr>
      </w:pPr>
      <w:r w:rsidRPr="00F81C1F">
        <w:rPr>
          <w:sz w:val="24"/>
          <w:szCs w:val="24"/>
        </w:rPr>
        <w:t>Equalities issues are central to the McCloud/</w:t>
      </w:r>
      <w:proofErr w:type="spellStart"/>
      <w:r w:rsidRPr="00F81C1F">
        <w:rPr>
          <w:sz w:val="24"/>
          <w:szCs w:val="24"/>
        </w:rPr>
        <w:t>Sargeant</w:t>
      </w:r>
      <w:proofErr w:type="spellEnd"/>
      <w:r w:rsidRPr="00F81C1F">
        <w:rPr>
          <w:sz w:val="24"/>
          <w:szCs w:val="24"/>
        </w:rPr>
        <w:t xml:space="preserve"> litigation and will also be </w:t>
      </w:r>
      <w:proofErr w:type="gramStart"/>
      <w:r w:rsidRPr="00F81C1F">
        <w:rPr>
          <w:sz w:val="24"/>
          <w:szCs w:val="24"/>
        </w:rPr>
        <w:t>taken into account</w:t>
      </w:r>
      <w:proofErr w:type="gramEnd"/>
      <w:r w:rsidRPr="00F81C1F">
        <w:rPr>
          <w:sz w:val="24"/>
          <w:szCs w:val="24"/>
        </w:rPr>
        <w:t xml:space="preserve"> in wider workforce issues.  </w:t>
      </w:r>
    </w:p>
    <w:p w14:paraId="09C7EC1D" w14:textId="57FD1565" w:rsidR="000836F2" w:rsidRPr="000836F2" w:rsidRDefault="000836F2" w:rsidP="00F81C1F">
      <w:pPr>
        <w:pStyle w:val="Heading2"/>
      </w:pPr>
      <w:r w:rsidRPr="00B66284">
        <w:t xml:space="preserve">Next steps </w:t>
      </w:r>
    </w:p>
    <w:p w14:paraId="51B60E71" w14:textId="4D9873B8" w:rsidR="000836F2" w:rsidRPr="00F81C1F" w:rsidRDefault="000836F2" w:rsidP="000836F2">
      <w:pPr>
        <w:pStyle w:val="ListParagraph"/>
        <w:numPr>
          <w:ilvl w:val="0"/>
          <w:numId w:val="3"/>
        </w:numPr>
        <w:rPr>
          <w:sz w:val="24"/>
          <w:szCs w:val="24"/>
        </w:rPr>
      </w:pPr>
      <w:r w:rsidRPr="00F81C1F">
        <w:rPr>
          <w:sz w:val="24"/>
          <w:szCs w:val="24"/>
        </w:rPr>
        <w:t>The pension issues will continue to be progressed as set out above.</w:t>
      </w:r>
    </w:p>
    <w:bookmarkEnd w:id="0"/>
    <w:p w14:paraId="6BAC82CC" w14:textId="2119B2D7" w:rsidR="009B6F95" w:rsidRPr="0031367C" w:rsidRDefault="009B6F95" w:rsidP="00FE423E">
      <w:pPr>
        <w:pStyle w:val="Title1"/>
        <w:rPr>
          <w:sz w:val="22"/>
        </w:rPr>
      </w:pPr>
    </w:p>
    <w:sectPr w:rsidR="009B6F95" w:rsidRPr="0031367C" w:rsidSect="0032419B">
      <w:headerReference w:type="default" r:id="rId26"/>
      <w:footerReference w:type="default" r:id="rId27"/>
      <w:headerReference w:type="first" r:id="rId28"/>
      <w:footerReference w:type="first" r:id="rId2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6135" w14:textId="77777777" w:rsidR="001533F3" w:rsidRPr="00C803F3" w:rsidRDefault="001533F3" w:rsidP="00C803F3">
      <w:r>
        <w:separator/>
      </w:r>
    </w:p>
  </w:endnote>
  <w:endnote w:type="continuationSeparator" w:id="0">
    <w:p w14:paraId="2E7BC079" w14:textId="77777777" w:rsidR="001533F3" w:rsidRPr="00C803F3" w:rsidRDefault="001533F3" w:rsidP="00C803F3">
      <w:r>
        <w:continuationSeparator/>
      </w:r>
    </w:p>
  </w:endnote>
  <w:endnote w:type="continuationNotice" w:id="1">
    <w:p w14:paraId="2AF72E84" w14:textId="77777777" w:rsidR="001533F3" w:rsidRDefault="00153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mbri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2CBF125D"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w:t>
    </w:r>
    <w:r w:rsidR="00FD66EA">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6EDFF8CA" w:rsidR="0032419B" w:rsidRPr="00BE1C26" w:rsidRDefault="0032419B" w:rsidP="0032419B">
    <w:pPr>
      <w:pStyle w:val="IDeAFooterAddress"/>
      <w:ind w:left="-907" w:right="-907"/>
      <w:jc w:val="right"/>
      <w:rPr>
        <w:rFonts w:ascii="Arial" w:hAnsi="Arial" w:cs="Arial"/>
        <w:sz w:val="18"/>
        <w:szCs w:val="28"/>
      </w:rPr>
    </w:pP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BA65" w14:textId="77777777" w:rsidR="001533F3" w:rsidRPr="00C803F3" w:rsidRDefault="001533F3" w:rsidP="00C803F3">
      <w:r>
        <w:separator/>
      </w:r>
    </w:p>
  </w:footnote>
  <w:footnote w:type="continuationSeparator" w:id="0">
    <w:p w14:paraId="5F437B41" w14:textId="77777777" w:rsidR="001533F3" w:rsidRPr="00C803F3" w:rsidRDefault="001533F3" w:rsidP="00C803F3">
      <w:r>
        <w:continuationSeparator/>
      </w:r>
    </w:p>
  </w:footnote>
  <w:footnote w:type="continuationNotice" w:id="1">
    <w:p w14:paraId="335EB596" w14:textId="77777777" w:rsidR="001533F3" w:rsidRDefault="001533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19"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14711AD1" w:rsidR="00076675" w:rsidRPr="00C803F3" w:rsidRDefault="00152A72" w:rsidP="00076675">
              <w:r>
                <w:t>Fire Services Management Committee</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7-07T00:00:00Z">
              <w:dateFormat w:val="d MMMM yyyy"/>
              <w:lid w:val="en-GB"/>
              <w:storeMappedDataAs w:val="text"/>
              <w:calendar w:val="gregorian"/>
            </w:date>
          </w:sdtPr>
          <w:sdtContent>
            <w:p w14:paraId="44ABF6D1" w14:textId="370C1E43" w:rsidR="00076675" w:rsidRPr="00C803F3" w:rsidRDefault="00D12814" w:rsidP="00076675">
              <w:r>
                <w:t>7 July</w:t>
              </w:r>
              <w:r w:rsidR="00076675">
                <w:t xml:space="preserve">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20" name="Picture 2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2piUz7G" int2:invalidationBookmarkName="" int2:hashCode="iq9uFzlmhqqthm" int2:id="av0jW6r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124A"/>
    <w:multiLevelType w:val="multilevel"/>
    <w:tmpl w:val="FC2A6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835E11"/>
    <w:multiLevelType w:val="multilevel"/>
    <w:tmpl w:val="FC2A6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3C7E89"/>
    <w:multiLevelType w:val="multilevel"/>
    <w:tmpl w:val="DA489AAA"/>
    <w:lvl w:ilvl="0">
      <w:start w:val="4"/>
      <w:numFmt w:val="decimal"/>
      <w:lvlText w:val="%1."/>
      <w:lvlJc w:val="left"/>
      <w:pPr>
        <w:ind w:left="454" w:hanging="454"/>
      </w:pPr>
      <w:rPr>
        <w:rFonts w:hint="default"/>
        <w:color w:val="000000" w:themeColor="text1"/>
        <w:sz w:val="24"/>
        <w:szCs w:val="24"/>
      </w:rPr>
    </w:lvl>
    <w:lvl w:ilvl="1">
      <w:start w:val="4"/>
      <w:numFmt w:val="decimal"/>
      <w:lvlText w:val="%2.1"/>
      <w:lvlJc w:val="left"/>
      <w:pPr>
        <w:ind w:left="92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352741"/>
    <w:multiLevelType w:val="multilevel"/>
    <w:tmpl w:val="C63CA5EC"/>
    <w:lvl w:ilvl="0">
      <w:start w:val="44"/>
      <w:numFmt w:val="decimal"/>
      <w:lvlText w:val="%1."/>
      <w:lvlJc w:val="left"/>
      <w:pPr>
        <w:ind w:left="19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02D6B35"/>
    <w:multiLevelType w:val="multilevel"/>
    <w:tmpl w:val="2F7AEBC6"/>
    <w:lvl w:ilvl="0">
      <w:start w:val="4"/>
      <w:numFmt w:val="decimal"/>
      <w:lvlText w:val="%1."/>
      <w:lvlJc w:val="left"/>
      <w:pPr>
        <w:ind w:left="454" w:hanging="454"/>
      </w:pPr>
      <w:rPr>
        <w:rFonts w:hint="default"/>
        <w:color w:val="000000" w:themeColor="text1"/>
        <w:sz w:val="24"/>
        <w:szCs w:val="24"/>
      </w:rPr>
    </w:lvl>
    <w:lvl w:ilvl="1">
      <w:start w:val="4"/>
      <w:numFmt w:val="decimal"/>
      <w:lvlText w:val="%2.1"/>
      <w:lvlJc w:val="left"/>
      <w:pPr>
        <w:ind w:left="92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A476C88"/>
    <w:multiLevelType w:val="multilevel"/>
    <w:tmpl w:val="F9FE07E8"/>
    <w:lvl w:ilvl="0">
      <w:start w:val="3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183083424">
    <w:abstractNumId w:val="4"/>
  </w:num>
  <w:num w:numId="2" w16cid:durableId="210727316">
    <w:abstractNumId w:val="3"/>
  </w:num>
  <w:num w:numId="3" w16cid:durableId="1204634698">
    <w:abstractNumId w:val="6"/>
  </w:num>
  <w:num w:numId="4" w16cid:durableId="1380547549">
    <w:abstractNumId w:val="1"/>
  </w:num>
  <w:num w:numId="5" w16cid:durableId="179394068">
    <w:abstractNumId w:val="0"/>
  </w:num>
  <w:num w:numId="6" w16cid:durableId="1762942831">
    <w:abstractNumId w:val="7"/>
  </w:num>
  <w:num w:numId="7" w16cid:durableId="239365221">
    <w:abstractNumId w:val="2"/>
  </w:num>
  <w:num w:numId="8" w16cid:durableId="1249536097">
    <w:abstractNumId w:val="8"/>
  </w:num>
  <w:num w:numId="9" w16cid:durableId="1857424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35C6"/>
    <w:rsid w:val="00005E78"/>
    <w:rsid w:val="000073F0"/>
    <w:rsid w:val="00016097"/>
    <w:rsid w:val="000342BF"/>
    <w:rsid w:val="00042CB5"/>
    <w:rsid w:val="000435DF"/>
    <w:rsid w:val="00047704"/>
    <w:rsid w:val="00050D28"/>
    <w:rsid w:val="00053520"/>
    <w:rsid w:val="00064920"/>
    <w:rsid w:val="00069097"/>
    <w:rsid w:val="00071601"/>
    <w:rsid w:val="00076175"/>
    <w:rsid w:val="00076675"/>
    <w:rsid w:val="000778E0"/>
    <w:rsid w:val="000836F2"/>
    <w:rsid w:val="00090154"/>
    <w:rsid w:val="00095C17"/>
    <w:rsid w:val="000A2C3F"/>
    <w:rsid w:val="000B4E88"/>
    <w:rsid w:val="000C379B"/>
    <w:rsid w:val="000D44E0"/>
    <w:rsid w:val="000D7E64"/>
    <w:rsid w:val="000E2505"/>
    <w:rsid w:val="000F69FB"/>
    <w:rsid w:val="00103ED0"/>
    <w:rsid w:val="00110EB6"/>
    <w:rsid w:val="00114267"/>
    <w:rsid w:val="00114DBE"/>
    <w:rsid w:val="00140E30"/>
    <w:rsid w:val="00142581"/>
    <w:rsid w:val="00151AAD"/>
    <w:rsid w:val="00152A72"/>
    <w:rsid w:val="001533F3"/>
    <w:rsid w:val="00161C56"/>
    <w:rsid w:val="001622E3"/>
    <w:rsid w:val="00165A0B"/>
    <w:rsid w:val="00165BE9"/>
    <w:rsid w:val="00167476"/>
    <w:rsid w:val="0016750D"/>
    <w:rsid w:val="00171B93"/>
    <w:rsid w:val="00172360"/>
    <w:rsid w:val="00182B73"/>
    <w:rsid w:val="00184CF9"/>
    <w:rsid w:val="001919DD"/>
    <w:rsid w:val="00195D59"/>
    <w:rsid w:val="001A195D"/>
    <w:rsid w:val="001B36CE"/>
    <w:rsid w:val="001C15FC"/>
    <w:rsid w:val="001C7CB0"/>
    <w:rsid w:val="001E0E92"/>
    <w:rsid w:val="001E5307"/>
    <w:rsid w:val="001F2369"/>
    <w:rsid w:val="001F31D1"/>
    <w:rsid w:val="001F70D7"/>
    <w:rsid w:val="00223012"/>
    <w:rsid w:val="00225CDC"/>
    <w:rsid w:val="002309C5"/>
    <w:rsid w:val="002309E2"/>
    <w:rsid w:val="002311FB"/>
    <w:rsid w:val="0023546E"/>
    <w:rsid w:val="00241739"/>
    <w:rsid w:val="00245456"/>
    <w:rsid w:val="00246AF0"/>
    <w:rsid w:val="00246F3E"/>
    <w:rsid w:val="002539E9"/>
    <w:rsid w:val="0025619C"/>
    <w:rsid w:val="002602C5"/>
    <w:rsid w:val="002633F5"/>
    <w:rsid w:val="00266341"/>
    <w:rsid w:val="00266D35"/>
    <w:rsid w:val="00280B66"/>
    <w:rsid w:val="0029378D"/>
    <w:rsid w:val="00295054"/>
    <w:rsid w:val="002A1523"/>
    <w:rsid w:val="002A68E9"/>
    <w:rsid w:val="002A6CED"/>
    <w:rsid w:val="002B2A10"/>
    <w:rsid w:val="002C1E45"/>
    <w:rsid w:val="002C240C"/>
    <w:rsid w:val="002C2740"/>
    <w:rsid w:val="002D01F6"/>
    <w:rsid w:val="002D27BA"/>
    <w:rsid w:val="002D2CB9"/>
    <w:rsid w:val="002D6EF8"/>
    <w:rsid w:val="002E4326"/>
    <w:rsid w:val="002E5C35"/>
    <w:rsid w:val="002F1FC3"/>
    <w:rsid w:val="002F5982"/>
    <w:rsid w:val="002F609B"/>
    <w:rsid w:val="00301A51"/>
    <w:rsid w:val="003129C8"/>
    <w:rsid w:val="0031367C"/>
    <w:rsid w:val="00317221"/>
    <w:rsid w:val="00317392"/>
    <w:rsid w:val="0032158C"/>
    <w:rsid w:val="003219CC"/>
    <w:rsid w:val="00322092"/>
    <w:rsid w:val="0032419B"/>
    <w:rsid w:val="003257FE"/>
    <w:rsid w:val="003312B5"/>
    <w:rsid w:val="00340652"/>
    <w:rsid w:val="00351864"/>
    <w:rsid w:val="00356B92"/>
    <w:rsid w:val="003572F4"/>
    <w:rsid w:val="00357314"/>
    <w:rsid w:val="0036597F"/>
    <w:rsid w:val="00367923"/>
    <w:rsid w:val="0037486F"/>
    <w:rsid w:val="00377AA2"/>
    <w:rsid w:val="00387255"/>
    <w:rsid w:val="00391984"/>
    <w:rsid w:val="003956E3"/>
    <w:rsid w:val="003977D5"/>
    <w:rsid w:val="00397CE4"/>
    <w:rsid w:val="00397E4A"/>
    <w:rsid w:val="003A0008"/>
    <w:rsid w:val="003A1385"/>
    <w:rsid w:val="003A4E7D"/>
    <w:rsid w:val="003A51D0"/>
    <w:rsid w:val="003B183E"/>
    <w:rsid w:val="003B30F7"/>
    <w:rsid w:val="003B51BE"/>
    <w:rsid w:val="003B54C5"/>
    <w:rsid w:val="003C7EF9"/>
    <w:rsid w:val="003E5DC1"/>
    <w:rsid w:val="003F206F"/>
    <w:rsid w:val="003F66E1"/>
    <w:rsid w:val="00413320"/>
    <w:rsid w:val="00440638"/>
    <w:rsid w:val="00444630"/>
    <w:rsid w:val="00453C3E"/>
    <w:rsid w:val="004575B7"/>
    <w:rsid w:val="00477022"/>
    <w:rsid w:val="00482788"/>
    <w:rsid w:val="00486C32"/>
    <w:rsid w:val="00487B13"/>
    <w:rsid w:val="00496641"/>
    <w:rsid w:val="004970F3"/>
    <w:rsid w:val="004A018A"/>
    <w:rsid w:val="004B4F91"/>
    <w:rsid w:val="004B78A7"/>
    <w:rsid w:val="004C0A04"/>
    <w:rsid w:val="004D106E"/>
    <w:rsid w:val="004D55F4"/>
    <w:rsid w:val="004E0225"/>
    <w:rsid w:val="004E3D3D"/>
    <w:rsid w:val="004F1C62"/>
    <w:rsid w:val="004F23B2"/>
    <w:rsid w:val="00501664"/>
    <w:rsid w:val="00505C14"/>
    <w:rsid w:val="00506619"/>
    <w:rsid w:val="005113AF"/>
    <w:rsid w:val="00512BF9"/>
    <w:rsid w:val="00514893"/>
    <w:rsid w:val="0052299B"/>
    <w:rsid w:val="0052557B"/>
    <w:rsid w:val="005312F6"/>
    <w:rsid w:val="00534975"/>
    <w:rsid w:val="00542D02"/>
    <w:rsid w:val="0054419D"/>
    <w:rsid w:val="00551973"/>
    <w:rsid w:val="00552987"/>
    <w:rsid w:val="00553369"/>
    <w:rsid w:val="00562F5C"/>
    <w:rsid w:val="00567515"/>
    <w:rsid w:val="005854E0"/>
    <w:rsid w:val="00591613"/>
    <w:rsid w:val="005941FD"/>
    <w:rsid w:val="0059614A"/>
    <w:rsid w:val="00597A49"/>
    <w:rsid w:val="005B0423"/>
    <w:rsid w:val="005B448B"/>
    <w:rsid w:val="005B4929"/>
    <w:rsid w:val="005B5F26"/>
    <w:rsid w:val="005D1676"/>
    <w:rsid w:val="005D6A7C"/>
    <w:rsid w:val="005E5312"/>
    <w:rsid w:val="005F1A76"/>
    <w:rsid w:val="005F32A7"/>
    <w:rsid w:val="005F733F"/>
    <w:rsid w:val="0061320D"/>
    <w:rsid w:val="006173CB"/>
    <w:rsid w:val="0061740C"/>
    <w:rsid w:val="006211F3"/>
    <w:rsid w:val="00622BE9"/>
    <w:rsid w:val="00622EAC"/>
    <w:rsid w:val="006231DC"/>
    <w:rsid w:val="00624325"/>
    <w:rsid w:val="00627E3D"/>
    <w:rsid w:val="00633A84"/>
    <w:rsid w:val="00640468"/>
    <w:rsid w:val="006412D1"/>
    <w:rsid w:val="006462D6"/>
    <w:rsid w:val="0064689B"/>
    <w:rsid w:val="00650884"/>
    <w:rsid w:val="0065193E"/>
    <w:rsid w:val="006543E3"/>
    <w:rsid w:val="0066216F"/>
    <w:rsid w:val="00673532"/>
    <w:rsid w:val="006776FB"/>
    <w:rsid w:val="00681B6B"/>
    <w:rsid w:val="00683668"/>
    <w:rsid w:val="006A6D6E"/>
    <w:rsid w:val="006B3F91"/>
    <w:rsid w:val="006B4821"/>
    <w:rsid w:val="006B6402"/>
    <w:rsid w:val="006B68FF"/>
    <w:rsid w:val="006C68D7"/>
    <w:rsid w:val="006D53E6"/>
    <w:rsid w:val="006D632A"/>
    <w:rsid w:val="006E29A6"/>
    <w:rsid w:val="006E2F99"/>
    <w:rsid w:val="006F47AE"/>
    <w:rsid w:val="006F5D0B"/>
    <w:rsid w:val="00702A74"/>
    <w:rsid w:val="00703A1A"/>
    <w:rsid w:val="0070530F"/>
    <w:rsid w:val="007114E3"/>
    <w:rsid w:val="00712C86"/>
    <w:rsid w:val="00713139"/>
    <w:rsid w:val="00717A3B"/>
    <w:rsid w:val="00717D8F"/>
    <w:rsid w:val="00726189"/>
    <w:rsid w:val="0073308A"/>
    <w:rsid w:val="007334AC"/>
    <w:rsid w:val="00734199"/>
    <w:rsid w:val="007368E9"/>
    <w:rsid w:val="0074024C"/>
    <w:rsid w:val="007440D2"/>
    <w:rsid w:val="007443A6"/>
    <w:rsid w:val="00754787"/>
    <w:rsid w:val="00756CE9"/>
    <w:rsid w:val="00757BF3"/>
    <w:rsid w:val="00757C6B"/>
    <w:rsid w:val="007622BA"/>
    <w:rsid w:val="0076387A"/>
    <w:rsid w:val="007709A9"/>
    <w:rsid w:val="00776E24"/>
    <w:rsid w:val="007808B3"/>
    <w:rsid w:val="0078746D"/>
    <w:rsid w:val="0079044C"/>
    <w:rsid w:val="00795C95"/>
    <w:rsid w:val="007A1A3D"/>
    <w:rsid w:val="007A6786"/>
    <w:rsid w:val="007B47D2"/>
    <w:rsid w:val="007B5A3D"/>
    <w:rsid w:val="007D6E60"/>
    <w:rsid w:val="007D6EFC"/>
    <w:rsid w:val="007E0EFD"/>
    <w:rsid w:val="007E2017"/>
    <w:rsid w:val="007E372A"/>
    <w:rsid w:val="007E4B94"/>
    <w:rsid w:val="007E6CF5"/>
    <w:rsid w:val="007F28DB"/>
    <w:rsid w:val="007F5016"/>
    <w:rsid w:val="0080661C"/>
    <w:rsid w:val="00807BAC"/>
    <w:rsid w:val="00820123"/>
    <w:rsid w:val="0082567F"/>
    <w:rsid w:val="00825A76"/>
    <w:rsid w:val="008276AE"/>
    <w:rsid w:val="00832677"/>
    <w:rsid w:val="00834FF9"/>
    <w:rsid w:val="00850A34"/>
    <w:rsid w:val="00854F72"/>
    <w:rsid w:val="00860A90"/>
    <w:rsid w:val="0086362B"/>
    <w:rsid w:val="0086736A"/>
    <w:rsid w:val="008678C0"/>
    <w:rsid w:val="008819CA"/>
    <w:rsid w:val="00884273"/>
    <w:rsid w:val="0088565F"/>
    <w:rsid w:val="0089073F"/>
    <w:rsid w:val="00891AE9"/>
    <w:rsid w:val="008A3326"/>
    <w:rsid w:val="008A447E"/>
    <w:rsid w:val="008A77B3"/>
    <w:rsid w:val="008B2571"/>
    <w:rsid w:val="008B3E21"/>
    <w:rsid w:val="008C6964"/>
    <w:rsid w:val="008D0DB0"/>
    <w:rsid w:val="008D3436"/>
    <w:rsid w:val="008D6CF0"/>
    <w:rsid w:val="008E1727"/>
    <w:rsid w:val="008E1F16"/>
    <w:rsid w:val="008E58D0"/>
    <w:rsid w:val="008E661A"/>
    <w:rsid w:val="008F2A31"/>
    <w:rsid w:val="00902485"/>
    <w:rsid w:val="00911C53"/>
    <w:rsid w:val="00914D89"/>
    <w:rsid w:val="00914E94"/>
    <w:rsid w:val="00916D9A"/>
    <w:rsid w:val="00926437"/>
    <w:rsid w:val="00926918"/>
    <w:rsid w:val="00942606"/>
    <w:rsid w:val="00943FC9"/>
    <w:rsid w:val="0094496C"/>
    <w:rsid w:val="0095506C"/>
    <w:rsid w:val="0095672F"/>
    <w:rsid w:val="00957614"/>
    <w:rsid w:val="0096325A"/>
    <w:rsid w:val="0096461C"/>
    <w:rsid w:val="00984306"/>
    <w:rsid w:val="0099130E"/>
    <w:rsid w:val="0099237A"/>
    <w:rsid w:val="00993DD8"/>
    <w:rsid w:val="009A06D7"/>
    <w:rsid w:val="009A26B8"/>
    <w:rsid w:val="009A74E5"/>
    <w:rsid w:val="009B1AA8"/>
    <w:rsid w:val="009B54C2"/>
    <w:rsid w:val="009B6F95"/>
    <w:rsid w:val="009C77B5"/>
    <w:rsid w:val="009D0D40"/>
    <w:rsid w:val="009D1D2B"/>
    <w:rsid w:val="009D48A8"/>
    <w:rsid w:val="009E08EE"/>
    <w:rsid w:val="009F0DD7"/>
    <w:rsid w:val="009F0FBB"/>
    <w:rsid w:val="009F3D7B"/>
    <w:rsid w:val="009F6367"/>
    <w:rsid w:val="009F63EF"/>
    <w:rsid w:val="00A1000A"/>
    <w:rsid w:val="00A10EFA"/>
    <w:rsid w:val="00A113FB"/>
    <w:rsid w:val="00A21096"/>
    <w:rsid w:val="00A27B18"/>
    <w:rsid w:val="00A27DC9"/>
    <w:rsid w:val="00A32F36"/>
    <w:rsid w:val="00A377C2"/>
    <w:rsid w:val="00A539B0"/>
    <w:rsid w:val="00A5545C"/>
    <w:rsid w:val="00A7427B"/>
    <w:rsid w:val="00A82912"/>
    <w:rsid w:val="00A93D67"/>
    <w:rsid w:val="00AA0BA1"/>
    <w:rsid w:val="00AA14A2"/>
    <w:rsid w:val="00AB2E38"/>
    <w:rsid w:val="00AB3F56"/>
    <w:rsid w:val="00AB77D8"/>
    <w:rsid w:val="00AC5DFF"/>
    <w:rsid w:val="00AD3B37"/>
    <w:rsid w:val="00AE0F67"/>
    <w:rsid w:val="00AE7CF7"/>
    <w:rsid w:val="00AF2F9C"/>
    <w:rsid w:val="00B017DB"/>
    <w:rsid w:val="00B0477B"/>
    <w:rsid w:val="00B05481"/>
    <w:rsid w:val="00B13D79"/>
    <w:rsid w:val="00B232AA"/>
    <w:rsid w:val="00B41CA1"/>
    <w:rsid w:val="00B4390B"/>
    <w:rsid w:val="00B44305"/>
    <w:rsid w:val="00B458C8"/>
    <w:rsid w:val="00B46EFF"/>
    <w:rsid w:val="00B4754B"/>
    <w:rsid w:val="00B50AED"/>
    <w:rsid w:val="00B511F1"/>
    <w:rsid w:val="00B62FCF"/>
    <w:rsid w:val="00B64558"/>
    <w:rsid w:val="00B66284"/>
    <w:rsid w:val="00B662A2"/>
    <w:rsid w:val="00B77474"/>
    <w:rsid w:val="00B823BD"/>
    <w:rsid w:val="00B846F0"/>
    <w:rsid w:val="00B84F31"/>
    <w:rsid w:val="00B8513D"/>
    <w:rsid w:val="00B85966"/>
    <w:rsid w:val="00B862B2"/>
    <w:rsid w:val="00B9264C"/>
    <w:rsid w:val="00B941A9"/>
    <w:rsid w:val="00BC287A"/>
    <w:rsid w:val="00BC4841"/>
    <w:rsid w:val="00BC768C"/>
    <w:rsid w:val="00BD177A"/>
    <w:rsid w:val="00BD4B77"/>
    <w:rsid w:val="00BD4F63"/>
    <w:rsid w:val="00BE1C26"/>
    <w:rsid w:val="00BF3D13"/>
    <w:rsid w:val="00C00BBF"/>
    <w:rsid w:val="00C120D4"/>
    <w:rsid w:val="00C12DAA"/>
    <w:rsid w:val="00C12F6C"/>
    <w:rsid w:val="00C15595"/>
    <w:rsid w:val="00C16991"/>
    <w:rsid w:val="00C23CFE"/>
    <w:rsid w:val="00C55A9E"/>
    <w:rsid w:val="00C65486"/>
    <w:rsid w:val="00C713AB"/>
    <w:rsid w:val="00C7596B"/>
    <w:rsid w:val="00C803F3"/>
    <w:rsid w:val="00C95B99"/>
    <w:rsid w:val="00CA0289"/>
    <w:rsid w:val="00CA3593"/>
    <w:rsid w:val="00CC4C88"/>
    <w:rsid w:val="00CC72A3"/>
    <w:rsid w:val="00CE10A5"/>
    <w:rsid w:val="00CE49CE"/>
    <w:rsid w:val="00CF5674"/>
    <w:rsid w:val="00CF5906"/>
    <w:rsid w:val="00D02B70"/>
    <w:rsid w:val="00D05643"/>
    <w:rsid w:val="00D12814"/>
    <w:rsid w:val="00D22E80"/>
    <w:rsid w:val="00D318E4"/>
    <w:rsid w:val="00D31B3C"/>
    <w:rsid w:val="00D42784"/>
    <w:rsid w:val="00D45B4D"/>
    <w:rsid w:val="00D61CC8"/>
    <w:rsid w:val="00D66223"/>
    <w:rsid w:val="00D66CEF"/>
    <w:rsid w:val="00D8186A"/>
    <w:rsid w:val="00D8230D"/>
    <w:rsid w:val="00D90ADF"/>
    <w:rsid w:val="00D90CD2"/>
    <w:rsid w:val="00D97817"/>
    <w:rsid w:val="00DA0900"/>
    <w:rsid w:val="00DA4FF6"/>
    <w:rsid w:val="00DA7394"/>
    <w:rsid w:val="00DC6C6D"/>
    <w:rsid w:val="00DD4B27"/>
    <w:rsid w:val="00DE1EEB"/>
    <w:rsid w:val="00DF215A"/>
    <w:rsid w:val="00DF34AC"/>
    <w:rsid w:val="00DF4DD2"/>
    <w:rsid w:val="00DF5C61"/>
    <w:rsid w:val="00DF6FD5"/>
    <w:rsid w:val="00E0591F"/>
    <w:rsid w:val="00E108B4"/>
    <w:rsid w:val="00E272FA"/>
    <w:rsid w:val="00E33607"/>
    <w:rsid w:val="00E35DB1"/>
    <w:rsid w:val="00E4189D"/>
    <w:rsid w:val="00E550F1"/>
    <w:rsid w:val="00E640A8"/>
    <w:rsid w:val="00E64F08"/>
    <w:rsid w:val="00E66A79"/>
    <w:rsid w:val="00E7066F"/>
    <w:rsid w:val="00E82100"/>
    <w:rsid w:val="00E849D7"/>
    <w:rsid w:val="00EB0781"/>
    <w:rsid w:val="00EC10C2"/>
    <w:rsid w:val="00EC2828"/>
    <w:rsid w:val="00EC7B79"/>
    <w:rsid w:val="00EE6277"/>
    <w:rsid w:val="00EF4096"/>
    <w:rsid w:val="00EF5B93"/>
    <w:rsid w:val="00F13B15"/>
    <w:rsid w:val="00F25009"/>
    <w:rsid w:val="00F50859"/>
    <w:rsid w:val="00F56CEF"/>
    <w:rsid w:val="00F6139B"/>
    <w:rsid w:val="00F81AB0"/>
    <w:rsid w:val="00F81C1F"/>
    <w:rsid w:val="00F83077"/>
    <w:rsid w:val="00F902E3"/>
    <w:rsid w:val="00F907CF"/>
    <w:rsid w:val="00F946AE"/>
    <w:rsid w:val="00F96F22"/>
    <w:rsid w:val="00FA044C"/>
    <w:rsid w:val="00FA2D8B"/>
    <w:rsid w:val="00FA568E"/>
    <w:rsid w:val="00FB1A39"/>
    <w:rsid w:val="00FB302F"/>
    <w:rsid w:val="00FB3E56"/>
    <w:rsid w:val="00FB7E68"/>
    <w:rsid w:val="00FC153B"/>
    <w:rsid w:val="00FC691B"/>
    <w:rsid w:val="00FD33B1"/>
    <w:rsid w:val="00FD412A"/>
    <w:rsid w:val="00FD66EA"/>
    <w:rsid w:val="00FD69E7"/>
    <w:rsid w:val="00FD6AAA"/>
    <w:rsid w:val="00FE31C8"/>
    <w:rsid w:val="00FE423E"/>
    <w:rsid w:val="00FF3DBC"/>
    <w:rsid w:val="03D80690"/>
    <w:rsid w:val="095FD262"/>
    <w:rsid w:val="0D6AC4CA"/>
    <w:rsid w:val="49D7275D"/>
    <w:rsid w:val="5367B57A"/>
    <w:rsid w:val="6E3860FF"/>
    <w:rsid w:val="71BF5FA7"/>
    <w:rsid w:val="7209539A"/>
    <w:rsid w:val="7230A9C6"/>
    <w:rsid w:val="72F3FA17"/>
    <w:rsid w:val="783D171D"/>
    <w:rsid w:val="7C8BFB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6936E8F-7556-4DC4-9361-8081AE73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7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paragraph" w:styleId="Heading3">
    <w:name w:val="heading 3"/>
    <w:basedOn w:val="Normal"/>
    <w:next w:val="Normal"/>
    <w:link w:val="Heading3Char"/>
    <w:uiPriority w:val="9"/>
    <w:unhideWhenUsed/>
    <w:qFormat/>
    <w:rsid w:val="009F3D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3D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Heading3Char">
    <w:name w:val="Heading 3 Char"/>
    <w:basedOn w:val="DefaultParagraphFont"/>
    <w:link w:val="Heading3"/>
    <w:uiPriority w:val="9"/>
    <w:rsid w:val="009F3D7B"/>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9F3D7B"/>
    <w:rPr>
      <w:rFonts w:asciiTheme="majorHAnsi" w:eastAsiaTheme="majorEastAsia" w:hAnsiTheme="majorHAnsi" w:cstheme="majorBidi"/>
      <w:i/>
      <w:iCs/>
      <w:color w:val="2E74B5" w:themeColor="accent1" w:themeShade="BF"/>
      <w:lang w:eastAsia="en-US"/>
    </w:rPr>
  </w:style>
  <w:style w:type="character" w:styleId="CommentReference">
    <w:name w:val="annotation reference"/>
    <w:basedOn w:val="DefaultParagraphFont"/>
    <w:uiPriority w:val="99"/>
    <w:semiHidden/>
    <w:unhideWhenUsed/>
    <w:rsid w:val="00AA0BA1"/>
    <w:rPr>
      <w:sz w:val="16"/>
      <w:szCs w:val="16"/>
    </w:rPr>
  </w:style>
  <w:style w:type="paragraph" w:styleId="CommentText">
    <w:name w:val="annotation text"/>
    <w:basedOn w:val="Normal"/>
    <w:link w:val="CommentTextChar"/>
    <w:uiPriority w:val="99"/>
    <w:semiHidden/>
    <w:unhideWhenUsed/>
    <w:rsid w:val="00AA0BA1"/>
    <w:pPr>
      <w:spacing w:line="240" w:lineRule="auto"/>
    </w:pPr>
    <w:rPr>
      <w:sz w:val="20"/>
      <w:szCs w:val="20"/>
    </w:rPr>
  </w:style>
  <w:style w:type="character" w:customStyle="1" w:styleId="CommentTextChar">
    <w:name w:val="Comment Text Char"/>
    <w:basedOn w:val="DefaultParagraphFont"/>
    <w:link w:val="CommentText"/>
    <w:uiPriority w:val="99"/>
    <w:semiHidden/>
    <w:rsid w:val="00AA0BA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A0BA1"/>
    <w:rPr>
      <w:b/>
      <w:bCs/>
    </w:rPr>
  </w:style>
  <w:style w:type="character" w:customStyle="1" w:styleId="CommentSubjectChar">
    <w:name w:val="Comment Subject Char"/>
    <w:basedOn w:val="CommentTextChar"/>
    <w:link w:val="CommentSubject"/>
    <w:uiPriority w:val="99"/>
    <w:semiHidden/>
    <w:rsid w:val="00AA0BA1"/>
    <w:rPr>
      <w:rFonts w:ascii="Arial" w:eastAsiaTheme="minorHAnsi" w:hAnsi="Arial"/>
      <w:b/>
      <w:bCs/>
      <w:sz w:val="20"/>
      <w:szCs w:val="20"/>
      <w:lang w:eastAsia="en-US"/>
    </w:rPr>
  </w:style>
  <w:style w:type="paragraph" w:styleId="Revision">
    <w:name w:val="Revision"/>
    <w:hidden/>
    <w:uiPriority w:val="99"/>
    <w:semiHidden/>
    <w:rsid w:val="002E4326"/>
    <w:pPr>
      <w:spacing w:after="0" w:line="240" w:lineRule="auto"/>
    </w:pPr>
    <w:rPr>
      <w:rFonts w:ascii="Arial" w:eastAsiaTheme="minorHAnsi" w:hAnsi="Arial"/>
      <w:lang w:eastAsia="en-US"/>
    </w:rPr>
  </w:style>
  <w:style w:type="paragraph" w:customStyle="1" w:styleId="Numberedlist">
    <w:name w:val="Numbered list"/>
    <w:basedOn w:val="Normal"/>
    <w:autoRedefine/>
    <w:qFormat/>
    <w:rsid w:val="00151AAD"/>
    <w:pPr>
      <w:spacing w:after="0" w:line="240" w:lineRule="auto"/>
      <w:ind w:left="426" w:hanging="426"/>
    </w:pPr>
    <w:rPr>
      <w:rFonts w:eastAsia="Calibri" w:cs="Arial"/>
    </w:rPr>
  </w:style>
  <w:style w:type="table" w:styleId="TableGridLight">
    <w:name w:val="Grid Table Light"/>
    <w:basedOn w:val="TableNormal"/>
    <w:uiPriority w:val="40"/>
    <w:rsid w:val="00151AAD"/>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ilii.org/eu/cases/EUECJ/2018/C43217.html" TargetMode="External"/><Relationship Id="rId18" Type="http://schemas.openxmlformats.org/officeDocument/2006/relationships/hyperlink" Target="https://www.gov.uk/government/consultations/retained-firefighters-pensi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publications/the-public-service-pension-schemes-rectification-of-unlawful-discrimination-tax-no-2-regulations-2023" TargetMode="External"/><Relationship Id="rId7" Type="http://schemas.openxmlformats.org/officeDocument/2006/relationships/settings" Target="settings.xml"/><Relationship Id="rId12" Type="http://schemas.openxmlformats.org/officeDocument/2006/relationships/hyperlink" Target="https://www.local.gov.uk/sites/default/files/documents/EMP%208%2019%20-%20FPS%202015%20CMPH%20-%20Final.pdf" TargetMode="External"/><Relationship Id="rId17" Type="http://schemas.openxmlformats.org/officeDocument/2006/relationships/hyperlink" Target="https://www.fpsregs.org/images/RDS/Matthews-pre-work-for-FRAs-factsheet.pdf" TargetMode="External"/><Relationship Id="rId25" Type="http://schemas.openxmlformats.org/officeDocument/2006/relationships/hyperlink" Target="https://www.fpsboard.org/images/PDF/Consultations/SAB-response-for-Home-Office-Consultation-on-retrospective-remedy-v1.pdf"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fpsregs.org/images/RDS/LGA-Matthews-project-implementation-document-September-2022.pdf" TargetMode="External"/><Relationship Id="rId20" Type="http://schemas.openxmlformats.org/officeDocument/2006/relationships/hyperlink" Target="https://www.fpsregs.org/images/Consultations/LGA-response-to-HO-consultation-on-retrospective-remedy-changes-v1.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na.johnson@local.gov.uk" TargetMode="External"/><Relationship Id="rId24" Type="http://schemas.openxmlformats.org/officeDocument/2006/relationships/hyperlink" Target="https://www.fpsboard.org/images/PDF/Consultations/SAB-response-to-Tax-consultation.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yperlink" Target="https://www.fpsregs.org/images/Consultations/LGA-FPS-response-to-HMRC-consultation-on-remedy-tax-no2-regulations.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fpsregs.org/images/Consultations/LGA-response-to-HO-consultation-on-Matthews-Final.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psregs.org/images/RDS/RDS-Matthews-Memorandum-of-Understanding-9-March-2022.pdf" TargetMode="External"/><Relationship Id="rId22" Type="http://schemas.openxmlformats.org/officeDocument/2006/relationships/hyperlink" Target="https://www.legislation.gov.uk/uksi/2023/113/contents/made"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mbria"/>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25FDE"/>
    <w:rsid w:val="000F6942"/>
    <w:rsid w:val="000F7D46"/>
    <w:rsid w:val="00147BC1"/>
    <w:rsid w:val="001647EA"/>
    <w:rsid w:val="001E0F30"/>
    <w:rsid w:val="00253558"/>
    <w:rsid w:val="00354EF0"/>
    <w:rsid w:val="0047172F"/>
    <w:rsid w:val="00574807"/>
    <w:rsid w:val="00645FD0"/>
    <w:rsid w:val="007447C8"/>
    <w:rsid w:val="00831889"/>
    <w:rsid w:val="008351C9"/>
    <w:rsid w:val="0092034D"/>
    <w:rsid w:val="009A43ED"/>
    <w:rsid w:val="00A47E1F"/>
    <w:rsid w:val="00A64233"/>
    <w:rsid w:val="00AE575D"/>
    <w:rsid w:val="00C07FBA"/>
    <w:rsid w:val="00C2193E"/>
    <w:rsid w:val="00C34F6D"/>
    <w:rsid w:val="00C35EC1"/>
    <w:rsid w:val="00D01350"/>
    <w:rsid w:val="00F046ED"/>
    <w:rsid w:val="00F22834"/>
    <w:rsid w:val="00F52942"/>
    <w:rsid w:val="00FE7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Philip Bundy</DisplayName>
        <AccountId>31</AccountId>
        <AccountType/>
      </UserInfo>
      <UserInfo>
        <DisplayName>Naomi Cooke</DisplayName>
        <AccountId>12</AccountId>
        <AccountType/>
      </UserInfo>
      <UserInfo>
        <DisplayName>Sarah Ward</DisplayName>
        <AccountId>20</AccountId>
        <AccountType/>
      </UserInfo>
      <UserInfo>
        <DisplayName>Elena Johnson</DisplayName>
        <AccountId>1136</AccountId>
        <AccountType/>
      </UserInfo>
    </SharedWithUsers>
    <TaxCatchAll xmlns="260551db-00be-4bbc-8c7a-03e783dddd12" xsi:nil="true"/>
    <lcf76f155ced4ddcb4097134ff3c332f xmlns="36f666af-c1f7-41bf-aa8d-09e75bf390e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A1040-D9FB-4FB5-9E4B-6E0FCB8AF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 ds:uri="36f666af-c1f7-41bf-aa8d-09e75bf390e0"/>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2775</Words>
  <Characters>15818</Characters>
  <Application>Microsoft Office Word</Application>
  <DocSecurity>0</DocSecurity>
  <Lines>131</Lines>
  <Paragraphs>37</Paragraphs>
  <ScaleCrop>false</ScaleCrop>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 Report-FSMC July 2023</dc:title>
  <dc:subject/>
  <dc:creator>Paul Goodchild</dc:creator>
  <cp:keywords/>
  <dc:description/>
  <cp:lastModifiedBy>Jonathan Bryant</cp:lastModifiedBy>
  <cp:revision>5</cp:revision>
  <dcterms:created xsi:type="dcterms:W3CDTF">2023-06-27T14:44:00Z</dcterms:created>
  <dcterms:modified xsi:type="dcterms:W3CDTF">2023-06-29T14:31:00Z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